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75FE" w14:textId="7C0468DA" w:rsidR="006F189A" w:rsidRPr="00FD2B1D" w:rsidRDefault="006F189A" w:rsidP="00B36C50">
      <w:pPr>
        <w:spacing w:after="0" w:line="240" w:lineRule="auto"/>
        <w:jc w:val="center"/>
        <w:rPr>
          <w:rFonts w:ascii="Calibri" w:hAnsi="Calibri" w:cs="Calibri"/>
          <w:b/>
          <w:color w:val="auto"/>
          <w:lang w:eastAsia="ja-JP"/>
        </w:rPr>
      </w:pPr>
    </w:p>
    <w:p w14:paraId="399893AA" w14:textId="77777777" w:rsidR="00B91923" w:rsidRDefault="00B91923" w:rsidP="00B36C50">
      <w:pPr>
        <w:pStyle w:val="BodyText"/>
        <w:spacing w:after="0" w:line="240" w:lineRule="auto"/>
        <w:jc w:val="center"/>
        <w:rPr>
          <w:rFonts w:ascii="Calibri" w:hAnsi="Calibri" w:cs="Calibri"/>
          <w:b/>
          <w:color w:val="auto"/>
          <w:sz w:val="32"/>
          <w:szCs w:val="32"/>
          <w:lang w:eastAsia="ja-JP"/>
        </w:rPr>
      </w:pPr>
    </w:p>
    <w:p w14:paraId="3244364C" w14:textId="77777777" w:rsidR="00B91923" w:rsidRDefault="00B91923" w:rsidP="00B36C50">
      <w:pPr>
        <w:pStyle w:val="BodyText"/>
        <w:spacing w:after="0" w:line="240" w:lineRule="auto"/>
        <w:jc w:val="center"/>
        <w:rPr>
          <w:rFonts w:ascii="Calibri" w:hAnsi="Calibri" w:cs="Calibri"/>
          <w:b/>
          <w:color w:val="auto"/>
          <w:sz w:val="32"/>
          <w:szCs w:val="32"/>
          <w:lang w:eastAsia="ja-JP"/>
        </w:rPr>
      </w:pPr>
    </w:p>
    <w:p w14:paraId="2A6C30AF" w14:textId="77777777" w:rsidR="00B91923" w:rsidRDefault="00B91923" w:rsidP="00B36C50">
      <w:pPr>
        <w:pStyle w:val="BodyText"/>
        <w:spacing w:after="0" w:line="240" w:lineRule="auto"/>
        <w:jc w:val="center"/>
        <w:rPr>
          <w:rFonts w:ascii="Calibri" w:hAnsi="Calibri" w:cs="Calibri"/>
          <w:b/>
          <w:color w:val="auto"/>
          <w:sz w:val="32"/>
          <w:szCs w:val="32"/>
          <w:lang w:eastAsia="ja-JP"/>
        </w:rPr>
      </w:pPr>
    </w:p>
    <w:p w14:paraId="6B5ED0E8" w14:textId="7DE3E243" w:rsidR="006F189A" w:rsidRPr="00E135AE" w:rsidRDefault="006F189A" w:rsidP="00B36C50">
      <w:pPr>
        <w:pStyle w:val="BodyText"/>
        <w:spacing w:after="0" w:line="240" w:lineRule="auto"/>
        <w:jc w:val="center"/>
        <w:rPr>
          <w:rFonts w:ascii="Calibri" w:hAnsi="Calibri" w:cs="Calibri"/>
          <w:b/>
          <w:color w:val="auto"/>
          <w:sz w:val="32"/>
          <w:szCs w:val="32"/>
          <w:lang w:eastAsia="ja-JP"/>
        </w:rPr>
      </w:pPr>
      <w:r w:rsidRPr="00E135AE">
        <w:rPr>
          <w:rFonts w:ascii="Calibri" w:hAnsi="Calibri" w:cs="Calibri"/>
          <w:b/>
          <w:color w:val="auto"/>
          <w:sz w:val="32"/>
          <w:szCs w:val="32"/>
          <w:lang w:eastAsia="ja-JP"/>
        </w:rPr>
        <w:t>Interim Technical Report/Final Project Report</w:t>
      </w:r>
    </w:p>
    <w:p w14:paraId="2F814739" w14:textId="77777777" w:rsidR="006F189A" w:rsidRPr="004B507C" w:rsidRDefault="006F189A" w:rsidP="00B36C50">
      <w:pPr>
        <w:pStyle w:val="BodyText"/>
        <w:spacing w:after="0" w:line="240" w:lineRule="auto"/>
        <w:jc w:val="center"/>
        <w:rPr>
          <w:rFonts w:ascii="Calibri" w:hAnsi="Calibri" w:cs="Calibri"/>
          <w:b/>
          <w:color w:val="auto"/>
          <w:sz w:val="36"/>
          <w:szCs w:val="36"/>
          <w:lang w:eastAsia="ja-JP"/>
        </w:rPr>
      </w:pPr>
    </w:p>
    <w:p w14:paraId="0D9621C3" w14:textId="77777777" w:rsidR="006F189A" w:rsidRPr="00E135AE" w:rsidRDefault="006F189A" w:rsidP="00B36C50">
      <w:pPr>
        <w:pStyle w:val="BodyText"/>
        <w:spacing w:after="0" w:line="240" w:lineRule="auto"/>
        <w:jc w:val="center"/>
        <w:rPr>
          <w:rFonts w:ascii="Calibri" w:hAnsi="Calibri" w:cs="Calibri"/>
          <w:b/>
          <w:color w:val="auto"/>
          <w:sz w:val="32"/>
          <w:szCs w:val="32"/>
        </w:rPr>
      </w:pPr>
      <w:r w:rsidRPr="00E135AE">
        <w:rPr>
          <w:rFonts w:ascii="Calibri" w:hAnsi="Calibri" w:cs="Calibri"/>
          <w:b/>
          <w:color w:val="auto"/>
          <w:sz w:val="32"/>
          <w:szCs w:val="32"/>
        </w:rPr>
        <w:t>Project #: Project Title</w:t>
      </w:r>
    </w:p>
    <w:p w14:paraId="5399F754" w14:textId="77777777" w:rsidR="006F189A" w:rsidRPr="00E135AE" w:rsidRDefault="006F189A" w:rsidP="00B36C50">
      <w:pPr>
        <w:pStyle w:val="BodyText"/>
        <w:spacing w:after="0" w:line="240" w:lineRule="auto"/>
        <w:jc w:val="center"/>
        <w:rPr>
          <w:rFonts w:ascii="Calibri" w:hAnsi="Calibri" w:cs="Calibri"/>
          <w:b/>
          <w:color w:val="auto"/>
          <w:sz w:val="32"/>
          <w:szCs w:val="32"/>
        </w:rPr>
      </w:pPr>
    </w:p>
    <w:p w14:paraId="54B221EA" w14:textId="77777777" w:rsidR="006F189A" w:rsidRPr="00E135AE" w:rsidRDefault="006F189A" w:rsidP="00B36C50">
      <w:pPr>
        <w:pStyle w:val="BodyText"/>
        <w:spacing w:after="0" w:line="240" w:lineRule="auto"/>
        <w:jc w:val="center"/>
        <w:rPr>
          <w:rFonts w:ascii="Calibri" w:hAnsi="Calibri" w:cs="Calibri"/>
          <w:b/>
          <w:color w:val="auto"/>
          <w:sz w:val="32"/>
          <w:szCs w:val="32"/>
        </w:rPr>
      </w:pPr>
      <w:r w:rsidRPr="00E135AE">
        <w:rPr>
          <w:rFonts w:ascii="Calibri" w:hAnsi="Calibri" w:cs="Calibri"/>
          <w:b/>
          <w:color w:val="auto"/>
          <w:sz w:val="32"/>
          <w:szCs w:val="32"/>
        </w:rPr>
        <w:t>Additional Report Title if Required</w:t>
      </w:r>
    </w:p>
    <w:p w14:paraId="50CBE406" w14:textId="77777777" w:rsidR="006F189A" w:rsidRPr="004B507C" w:rsidRDefault="006F189A" w:rsidP="00B36C50">
      <w:pPr>
        <w:pStyle w:val="BodyText"/>
        <w:spacing w:after="0" w:line="240" w:lineRule="auto"/>
        <w:jc w:val="center"/>
        <w:rPr>
          <w:rFonts w:ascii="Calibri" w:hAnsi="Calibri" w:cs="Calibri"/>
          <w:b/>
          <w:color w:val="auto"/>
          <w:sz w:val="28"/>
          <w:szCs w:val="28"/>
        </w:rPr>
      </w:pPr>
    </w:p>
    <w:p w14:paraId="38F7A81A" w14:textId="77777777" w:rsidR="006F189A" w:rsidRPr="004B507C" w:rsidRDefault="006F189A" w:rsidP="00B36C50">
      <w:pPr>
        <w:pStyle w:val="BodyText"/>
        <w:spacing w:after="0" w:line="240" w:lineRule="auto"/>
        <w:jc w:val="center"/>
        <w:rPr>
          <w:rFonts w:ascii="Calibri" w:hAnsi="Calibri" w:cs="Calibri"/>
          <w:b/>
          <w:color w:val="auto"/>
          <w:sz w:val="28"/>
          <w:szCs w:val="28"/>
        </w:rPr>
      </w:pPr>
    </w:p>
    <w:p w14:paraId="0FF8B2D5" w14:textId="77777777" w:rsidR="006F189A" w:rsidRPr="004B507C" w:rsidRDefault="006F189A" w:rsidP="00B36C50">
      <w:pPr>
        <w:pStyle w:val="BodyText"/>
        <w:spacing w:after="0" w:line="240" w:lineRule="auto"/>
        <w:jc w:val="center"/>
        <w:rPr>
          <w:rFonts w:ascii="Calibri" w:hAnsi="Calibri" w:cs="Calibri"/>
          <w:b/>
          <w:color w:val="auto"/>
          <w:sz w:val="28"/>
          <w:szCs w:val="28"/>
        </w:rPr>
      </w:pPr>
      <w:r w:rsidRPr="004B507C">
        <w:rPr>
          <w:rFonts w:ascii="Calibri" w:hAnsi="Calibri" w:cs="Calibri"/>
          <w:b/>
          <w:color w:val="auto"/>
          <w:sz w:val="28"/>
          <w:szCs w:val="28"/>
        </w:rPr>
        <w:t>Author(s):</w:t>
      </w:r>
    </w:p>
    <w:p w14:paraId="52F1507F" w14:textId="77777777" w:rsidR="006F189A" w:rsidRPr="004B507C" w:rsidRDefault="006F189A" w:rsidP="00B36C50">
      <w:pPr>
        <w:pStyle w:val="BodyText"/>
        <w:spacing w:after="0" w:line="240" w:lineRule="auto"/>
        <w:jc w:val="center"/>
        <w:rPr>
          <w:rFonts w:ascii="Calibri" w:hAnsi="Calibri" w:cs="Calibri"/>
          <w:b/>
          <w:color w:val="auto"/>
          <w:sz w:val="28"/>
          <w:szCs w:val="28"/>
        </w:rPr>
      </w:pPr>
    </w:p>
    <w:p w14:paraId="0EA9FE0B" w14:textId="77777777" w:rsidR="006F189A" w:rsidRPr="004B507C" w:rsidRDefault="006F189A" w:rsidP="00B36C50">
      <w:pPr>
        <w:pStyle w:val="HTMLPreformatted"/>
        <w:ind w:left="1440" w:hanging="1440"/>
        <w:jc w:val="center"/>
        <w:rPr>
          <w:rFonts w:ascii="Calibri" w:hAnsi="Calibri" w:cs="Calibri"/>
          <w:b/>
          <w:color w:val="auto"/>
          <w:sz w:val="28"/>
          <w:szCs w:val="28"/>
        </w:rPr>
      </w:pPr>
      <w:r w:rsidRPr="004B507C">
        <w:rPr>
          <w:rFonts w:ascii="Calibri" w:hAnsi="Calibri" w:cs="Calibri"/>
          <w:b/>
          <w:color w:val="auto"/>
          <w:sz w:val="28"/>
          <w:szCs w:val="28"/>
        </w:rPr>
        <w:t>Researcher X,</w:t>
      </w:r>
    </w:p>
    <w:p w14:paraId="2A83A0AC" w14:textId="74C2C4B0" w:rsidR="006F189A" w:rsidRPr="004B507C" w:rsidRDefault="00686BB6" w:rsidP="00B36C50">
      <w:pPr>
        <w:pStyle w:val="BodyText"/>
        <w:tabs>
          <w:tab w:val="left" w:pos="720"/>
        </w:tabs>
        <w:spacing w:after="0" w:line="240" w:lineRule="auto"/>
        <w:jc w:val="center"/>
        <w:rPr>
          <w:rFonts w:ascii="Calibri" w:hAnsi="Calibri" w:cs="Calibri"/>
          <w:b/>
          <w:color w:val="auto"/>
          <w:sz w:val="28"/>
          <w:szCs w:val="28"/>
        </w:rPr>
      </w:pPr>
      <w:r>
        <w:rPr>
          <w:rFonts w:ascii="Calibri" w:hAnsi="Calibri" w:cs="Calibri"/>
          <w:b/>
          <w:color w:val="auto"/>
          <w:sz w:val="28"/>
          <w:szCs w:val="28"/>
        </w:rPr>
        <w:t>MinEx CRC</w:t>
      </w:r>
      <w:r w:rsidR="006F189A" w:rsidRPr="004B507C">
        <w:rPr>
          <w:rFonts w:ascii="Calibri" w:hAnsi="Calibri" w:cs="Calibri"/>
          <w:b/>
          <w:color w:val="auto"/>
          <w:sz w:val="28"/>
          <w:szCs w:val="28"/>
        </w:rPr>
        <w:t>, University/CSIRO Affiliation</w:t>
      </w:r>
    </w:p>
    <w:p w14:paraId="16B7B490" w14:textId="77777777" w:rsidR="006F189A" w:rsidRPr="004B507C" w:rsidRDefault="006F189A" w:rsidP="00B36C50">
      <w:pPr>
        <w:pStyle w:val="BodyText"/>
        <w:tabs>
          <w:tab w:val="left" w:pos="720"/>
        </w:tabs>
        <w:spacing w:after="0" w:line="240" w:lineRule="auto"/>
        <w:jc w:val="center"/>
        <w:rPr>
          <w:rFonts w:ascii="Calibri" w:hAnsi="Calibri" w:cs="Calibri"/>
          <w:b/>
          <w:color w:val="auto"/>
          <w:sz w:val="28"/>
          <w:szCs w:val="28"/>
        </w:rPr>
      </w:pPr>
    </w:p>
    <w:p w14:paraId="2096B621" w14:textId="77777777" w:rsidR="006F189A" w:rsidRPr="004B507C" w:rsidRDefault="006F189A" w:rsidP="00B36C50">
      <w:pPr>
        <w:pStyle w:val="BodyText"/>
        <w:tabs>
          <w:tab w:val="left" w:pos="720"/>
        </w:tabs>
        <w:spacing w:after="0" w:line="240" w:lineRule="auto"/>
        <w:jc w:val="center"/>
        <w:rPr>
          <w:rFonts w:ascii="Calibri" w:hAnsi="Calibri" w:cs="Calibri"/>
          <w:b/>
          <w:color w:val="auto"/>
          <w:sz w:val="28"/>
          <w:szCs w:val="28"/>
        </w:rPr>
      </w:pPr>
      <w:r w:rsidRPr="004B507C">
        <w:rPr>
          <w:rFonts w:ascii="Calibri" w:hAnsi="Calibri" w:cs="Calibri"/>
          <w:b/>
          <w:color w:val="auto"/>
          <w:sz w:val="28"/>
          <w:szCs w:val="28"/>
        </w:rPr>
        <w:t>Researcher Y,</w:t>
      </w:r>
    </w:p>
    <w:p w14:paraId="50D5E435" w14:textId="3A50D201" w:rsidR="006F189A" w:rsidRPr="004B507C" w:rsidRDefault="00686BB6" w:rsidP="00686BB6">
      <w:pPr>
        <w:pStyle w:val="BodyText"/>
        <w:tabs>
          <w:tab w:val="left" w:pos="720"/>
        </w:tabs>
        <w:spacing w:after="0" w:line="240" w:lineRule="auto"/>
        <w:jc w:val="center"/>
        <w:rPr>
          <w:rFonts w:ascii="Calibri" w:hAnsi="Calibri" w:cs="Calibri"/>
          <w:b/>
          <w:color w:val="auto"/>
          <w:sz w:val="28"/>
          <w:szCs w:val="28"/>
        </w:rPr>
      </w:pPr>
      <w:r>
        <w:rPr>
          <w:rFonts w:ascii="Calibri" w:hAnsi="Calibri" w:cs="Calibri"/>
          <w:b/>
          <w:color w:val="auto"/>
          <w:sz w:val="28"/>
          <w:szCs w:val="28"/>
        </w:rPr>
        <w:t>MinEx CRC</w:t>
      </w:r>
      <w:r w:rsidR="006F189A" w:rsidRPr="004B507C">
        <w:rPr>
          <w:rFonts w:ascii="Calibri" w:hAnsi="Calibri" w:cs="Calibri"/>
          <w:b/>
          <w:color w:val="auto"/>
          <w:sz w:val="28"/>
          <w:szCs w:val="28"/>
        </w:rPr>
        <w:t>, University/CSIRO Affiliation</w:t>
      </w:r>
    </w:p>
    <w:p w14:paraId="436D681A" w14:textId="77777777" w:rsidR="006F189A" w:rsidRPr="004B507C" w:rsidRDefault="006F189A" w:rsidP="00B36C50">
      <w:pPr>
        <w:pStyle w:val="BodyText"/>
        <w:tabs>
          <w:tab w:val="left" w:pos="720"/>
        </w:tabs>
        <w:spacing w:after="0" w:line="240" w:lineRule="auto"/>
        <w:rPr>
          <w:rFonts w:ascii="Calibri" w:hAnsi="Calibri" w:cs="Calibri"/>
          <w:b/>
          <w:color w:val="auto"/>
          <w:sz w:val="28"/>
          <w:szCs w:val="28"/>
        </w:rPr>
      </w:pPr>
    </w:p>
    <w:p w14:paraId="573F8449" w14:textId="5D6A965E" w:rsidR="006F189A" w:rsidRDefault="006F189A" w:rsidP="00B36C50">
      <w:pPr>
        <w:pStyle w:val="BodyText"/>
        <w:tabs>
          <w:tab w:val="left" w:pos="720"/>
        </w:tabs>
        <w:spacing w:after="0" w:line="240" w:lineRule="auto"/>
        <w:jc w:val="center"/>
        <w:rPr>
          <w:rFonts w:ascii="Calibri" w:hAnsi="Calibri" w:cs="Calibri"/>
          <w:b/>
          <w:color w:val="auto"/>
          <w:sz w:val="28"/>
          <w:szCs w:val="28"/>
        </w:rPr>
      </w:pPr>
      <w:bookmarkStart w:id="0" w:name="_GoBack"/>
      <w:bookmarkEnd w:id="0"/>
    </w:p>
    <w:p w14:paraId="5D177840" w14:textId="686D22DD" w:rsidR="00D9316A" w:rsidRDefault="00D9316A" w:rsidP="00B36C50">
      <w:pPr>
        <w:pStyle w:val="BodyText"/>
        <w:tabs>
          <w:tab w:val="left" w:pos="720"/>
        </w:tabs>
        <w:spacing w:after="0" w:line="240" w:lineRule="auto"/>
        <w:jc w:val="center"/>
        <w:rPr>
          <w:rFonts w:ascii="Calibri" w:hAnsi="Calibri" w:cs="Calibri"/>
          <w:b/>
          <w:color w:val="auto"/>
          <w:sz w:val="28"/>
          <w:szCs w:val="28"/>
        </w:rPr>
      </w:pPr>
    </w:p>
    <w:p w14:paraId="3B7F0AFF" w14:textId="77777777" w:rsidR="00D9316A" w:rsidRPr="004B507C" w:rsidRDefault="00D9316A" w:rsidP="00B36C50">
      <w:pPr>
        <w:pStyle w:val="BodyText"/>
        <w:tabs>
          <w:tab w:val="left" w:pos="720"/>
        </w:tabs>
        <w:spacing w:after="0" w:line="240" w:lineRule="auto"/>
        <w:jc w:val="center"/>
        <w:rPr>
          <w:rFonts w:ascii="Calibri" w:hAnsi="Calibri" w:cs="Calibri"/>
          <w:b/>
          <w:color w:val="auto"/>
          <w:sz w:val="28"/>
          <w:szCs w:val="28"/>
        </w:rPr>
      </w:pPr>
    </w:p>
    <w:p w14:paraId="3AC2D25D" w14:textId="49820703" w:rsidR="006F189A" w:rsidRPr="004B507C" w:rsidRDefault="006F189A" w:rsidP="00B36C50">
      <w:pPr>
        <w:pStyle w:val="BodyText"/>
        <w:tabs>
          <w:tab w:val="left" w:pos="720"/>
        </w:tabs>
        <w:spacing w:after="0" w:line="240" w:lineRule="auto"/>
        <w:jc w:val="center"/>
        <w:rPr>
          <w:rFonts w:ascii="Calibri" w:hAnsi="Calibri" w:cs="Calibri"/>
          <w:b/>
          <w:color w:val="auto"/>
          <w:sz w:val="28"/>
          <w:szCs w:val="28"/>
        </w:rPr>
      </w:pPr>
      <w:r w:rsidRPr="004B507C">
        <w:rPr>
          <w:rFonts w:ascii="Calibri" w:hAnsi="Calibri" w:cs="Calibri"/>
          <w:b/>
          <w:color w:val="auto"/>
          <w:sz w:val="28"/>
          <w:szCs w:val="28"/>
        </w:rPr>
        <w:t>Date</w:t>
      </w:r>
      <w:r w:rsidR="00D9316A">
        <w:rPr>
          <w:rFonts w:ascii="Calibri" w:hAnsi="Calibri" w:cs="Calibri"/>
          <w:b/>
          <w:color w:val="auto"/>
          <w:sz w:val="28"/>
          <w:szCs w:val="28"/>
        </w:rPr>
        <w:t>: Month/Year</w:t>
      </w:r>
    </w:p>
    <w:p w14:paraId="5F0D1E90" w14:textId="77777777" w:rsidR="006F189A" w:rsidRPr="004B507C" w:rsidRDefault="006F189A" w:rsidP="00B36C50">
      <w:pPr>
        <w:pStyle w:val="BodyText"/>
        <w:tabs>
          <w:tab w:val="left" w:pos="720"/>
        </w:tabs>
        <w:spacing w:after="0" w:line="240" w:lineRule="auto"/>
        <w:jc w:val="center"/>
        <w:rPr>
          <w:rFonts w:ascii="Calibri" w:hAnsi="Calibri" w:cs="Calibri"/>
          <w:b/>
          <w:color w:val="auto"/>
          <w:sz w:val="28"/>
          <w:szCs w:val="28"/>
        </w:rPr>
      </w:pPr>
    </w:p>
    <w:p w14:paraId="155A5FEB" w14:textId="329FE36A" w:rsidR="006F189A" w:rsidRPr="004B507C" w:rsidRDefault="00765B65" w:rsidP="00B36C50">
      <w:pPr>
        <w:pStyle w:val="BodyText3"/>
        <w:tabs>
          <w:tab w:val="left" w:pos="720"/>
        </w:tabs>
        <w:spacing w:after="0" w:line="240" w:lineRule="auto"/>
        <w:jc w:val="center"/>
        <w:rPr>
          <w:rFonts w:ascii="Calibri" w:hAnsi="Calibri" w:cs="Calibri"/>
          <w:b/>
          <w:color w:val="auto"/>
          <w:sz w:val="28"/>
          <w:szCs w:val="28"/>
        </w:rPr>
      </w:pPr>
      <w:r>
        <w:rPr>
          <w:rFonts w:ascii="Calibri" w:hAnsi="Calibri" w:cs="Calibri"/>
          <w:b/>
          <w:color w:val="auto"/>
          <w:sz w:val="28"/>
          <w:szCs w:val="28"/>
        </w:rPr>
        <w:t>MinEx</w:t>
      </w:r>
      <w:r w:rsidR="006F189A" w:rsidRPr="004B507C">
        <w:rPr>
          <w:rFonts w:ascii="Calibri" w:hAnsi="Calibri" w:cs="Calibri"/>
          <w:b/>
          <w:color w:val="auto"/>
          <w:sz w:val="28"/>
          <w:szCs w:val="28"/>
        </w:rPr>
        <w:t xml:space="preserve"> CRC Report 20**/***"</w:t>
      </w:r>
    </w:p>
    <w:p w14:paraId="77295B53" w14:textId="77777777" w:rsidR="006F189A" w:rsidRPr="004B507C" w:rsidRDefault="006F189A" w:rsidP="00B36C50">
      <w:pPr>
        <w:pStyle w:val="BodyText"/>
        <w:tabs>
          <w:tab w:val="left" w:pos="720"/>
        </w:tabs>
        <w:spacing w:after="0" w:line="240" w:lineRule="auto"/>
        <w:rPr>
          <w:rFonts w:ascii="Calibri" w:hAnsi="Calibri" w:cs="Calibri"/>
          <w:b/>
          <w:color w:val="auto"/>
          <w:sz w:val="28"/>
          <w:szCs w:val="28"/>
        </w:rPr>
      </w:pPr>
    </w:p>
    <w:p w14:paraId="08A18833" w14:textId="54256D22" w:rsidR="006F189A" w:rsidRPr="004B507C" w:rsidRDefault="006F189A" w:rsidP="00B36C50">
      <w:pPr>
        <w:pStyle w:val="BodyText"/>
        <w:tabs>
          <w:tab w:val="left" w:pos="720"/>
        </w:tabs>
        <w:spacing w:after="0" w:line="240" w:lineRule="auto"/>
        <w:jc w:val="center"/>
        <w:rPr>
          <w:rFonts w:ascii="Calibri" w:hAnsi="Calibri" w:cs="Calibri"/>
          <w:b/>
          <w:color w:val="auto"/>
          <w:sz w:val="28"/>
          <w:szCs w:val="28"/>
        </w:rPr>
      </w:pPr>
      <w:r w:rsidRPr="004B507C">
        <w:rPr>
          <w:rFonts w:ascii="Calibri" w:hAnsi="Calibri" w:cs="Calibri"/>
          <w:b/>
          <w:color w:val="auto"/>
          <w:sz w:val="28"/>
          <w:szCs w:val="28"/>
        </w:rPr>
        <w:t xml:space="preserve">Confidential: not to be distributed beyond </w:t>
      </w:r>
      <w:r w:rsidR="00E135AE">
        <w:rPr>
          <w:rFonts w:ascii="Calibri" w:hAnsi="Calibri" w:cs="Calibri"/>
          <w:b/>
          <w:color w:val="auto"/>
          <w:sz w:val="28"/>
          <w:szCs w:val="28"/>
        </w:rPr>
        <w:t>MinEx CRC</w:t>
      </w:r>
      <w:r w:rsidRPr="004B507C">
        <w:rPr>
          <w:rFonts w:ascii="Calibri" w:hAnsi="Calibri" w:cs="Calibri"/>
          <w:b/>
          <w:color w:val="auto"/>
          <w:sz w:val="28"/>
          <w:szCs w:val="28"/>
        </w:rPr>
        <w:t xml:space="preserve"> Participants and Affiliates without the consent of the CEO, </w:t>
      </w:r>
      <w:r w:rsidR="00E135AE">
        <w:rPr>
          <w:rFonts w:ascii="Calibri" w:hAnsi="Calibri" w:cs="Calibri"/>
          <w:b/>
          <w:color w:val="auto"/>
          <w:sz w:val="28"/>
          <w:szCs w:val="28"/>
        </w:rPr>
        <w:t>MinEx CRC</w:t>
      </w:r>
    </w:p>
    <w:p w14:paraId="61D0C045" w14:textId="20C63996" w:rsidR="00E135AE" w:rsidRDefault="00E135AE" w:rsidP="00D9316A">
      <w:pPr>
        <w:pStyle w:val="BodyText"/>
        <w:tabs>
          <w:tab w:val="left" w:pos="720"/>
        </w:tabs>
        <w:spacing w:after="0" w:line="240" w:lineRule="auto"/>
        <w:rPr>
          <w:rFonts w:ascii="Calibri" w:hAnsi="Calibri" w:cs="Calibri"/>
          <w:b/>
          <w:color w:val="auto"/>
          <w:sz w:val="28"/>
          <w:szCs w:val="28"/>
        </w:rPr>
      </w:pPr>
    </w:p>
    <w:p w14:paraId="6F9BE510" w14:textId="7FF383CD" w:rsidR="008E1793" w:rsidRDefault="008E1793" w:rsidP="00D9316A">
      <w:pPr>
        <w:pStyle w:val="BodyText"/>
        <w:tabs>
          <w:tab w:val="left" w:pos="720"/>
        </w:tabs>
        <w:spacing w:after="0" w:line="240" w:lineRule="auto"/>
        <w:rPr>
          <w:rFonts w:ascii="Calibri" w:hAnsi="Calibri" w:cs="Calibri"/>
          <w:b/>
          <w:color w:val="auto"/>
          <w:sz w:val="28"/>
          <w:szCs w:val="28"/>
        </w:rPr>
      </w:pPr>
    </w:p>
    <w:p w14:paraId="3C144FE6" w14:textId="77777777" w:rsidR="002272CC" w:rsidRDefault="002272CC" w:rsidP="00D9316A">
      <w:pPr>
        <w:pStyle w:val="BodyText"/>
        <w:tabs>
          <w:tab w:val="left" w:pos="720"/>
        </w:tabs>
        <w:spacing w:after="0" w:line="240" w:lineRule="auto"/>
        <w:rPr>
          <w:rFonts w:ascii="Calibri" w:hAnsi="Calibri" w:cs="Calibri"/>
          <w:b/>
          <w:color w:val="auto"/>
          <w:sz w:val="28"/>
          <w:szCs w:val="28"/>
        </w:rPr>
      </w:pPr>
    </w:p>
    <w:p w14:paraId="4C866EAE" w14:textId="40525B6C" w:rsidR="008E1793" w:rsidRDefault="00993B38" w:rsidP="002272CC">
      <w:pPr>
        <w:pStyle w:val="BodyText"/>
        <w:tabs>
          <w:tab w:val="left" w:pos="720"/>
        </w:tabs>
        <w:spacing w:after="0" w:line="240" w:lineRule="auto"/>
        <w:jc w:val="center"/>
        <w:rPr>
          <w:rFonts w:ascii="Calibri" w:hAnsi="Calibri" w:cs="Calibri"/>
          <w:b/>
          <w:color w:val="auto"/>
          <w:sz w:val="28"/>
          <w:szCs w:val="28"/>
        </w:rPr>
      </w:pPr>
      <w:r>
        <w:rPr>
          <w:noProof/>
        </w:rPr>
        <w:drawing>
          <wp:inline distT="0" distB="0" distL="0" distR="0" wp14:anchorId="2A1C0894" wp14:editId="0AEB4CF2">
            <wp:extent cx="3222000" cy="5328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2000" cy="532800"/>
                    </a:xfrm>
                    <a:prstGeom prst="rect">
                      <a:avLst/>
                    </a:prstGeom>
                    <a:noFill/>
                    <a:ln>
                      <a:noFill/>
                    </a:ln>
                  </pic:spPr>
                </pic:pic>
              </a:graphicData>
            </a:graphic>
          </wp:inline>
        </w:drawing>
      </w:r>
    </w:p>
    <w:p w14:paraId="48D46587" w14:textId="6F2DAE5B" w:rsidR="008D767A" w:rsidRDefault="008D767A">
      <w:pPr>
        <w:rPr>
          <w:rFonts w:ascii="Calibri" w:hAnsi="Calibri" w:cs="Calibri"/>
          <w:b/>
          <w:color w:val="auto"/>
          <w:sz w:val="28"/>
          <w:szCs w:val="28"/>
        </w:rPr>
      </w:pPr>
      <w:r>
        <w:rPr>
          <w:rFonts w:ascii="Calibri" w:hAnsi="Calibri" w:cs="Calibri"/>
          <w:b/>
          <w:color w:val="auto"/>
          <w:sz w:val="28"/>
          <w:szCs w:val="28"/>
        </w:rPr>
        <w:br w:type="page"/>
      </w:r>
    </w:p>
    <w:p w14:paraId="4686D092" w14:textId="77777777" w:rsidR="008E1793" w:rsidRDefault="008E1793" w:rsidP="00D9316A">
      <w:pPr>
        <w:pStyle w:val="BodyText"/>
        <w:tabs>
          <w:tab w:val="left" w:pos="720"/>
        </w:tabs>
        <w:spacing w:after="0" w:line="240" w:lineRule="auto"/>
        <w:rPr>
          <w:rFonts w:ascii="Calibri" w:hAnsi="Calibri" w:cs="Calibri"/>
          <w:b/>
          <w:color w:val="auto"/>
          <w:sz w:val="28"/>
          <w:szCs w:val="28"/>
        </w:rPr>
      </w:pPr>
    </w:p>
    <w:tbl>
      <w:tblPr>
        <w:tblStyle w:val="TableGrid"/>
        <w:tblW w:w="0" w:type="auto"/>
        <w:tblLook w:val="04A0" w:firstRow="1" w:lastRow="0" w:firstColumn="1" w:lastColumn="0" w:noHBand="0" w:noVBand="1"/>
      </w:tblPr>
      <w:tblGrid>
        <w:gridCol w:w="4521"/>
        <w:gridCol w:w="4495"/>
      </w:tblGrid>
      <w:tr w:rsidR="00B91923" w:rsidRPr="008425E8" w14:paraId="48ED76B4" w14:textId="77777777" w:rsidTr="008425E8">
        <w:tc>
          <w:tcPr>
            <w:tcW w:w="9016" w:type="dxa"/>
            <w:gridSpan w:val="2"/>
            <w:tcBorders>
              <w:top w:val="single" w:sz="4" w:space="0" w:color="auto"/>
              <w:left w:val="single" w:sz="4" w:space="0" w:color="auto"/>
              <w:bottom w:val="single" w:sz="4" w:space="0" w:color="auto"/>
              <w:right w:val="single" w:sz="4" w:space="0" w:color="auto"/>
            </w:tcBorders>
            <w:shd w:val="clear" w:color="auto" w:fill="FF9900"/>
            <w:hideMark/>
          </w:tcPr>
          <w:p w14:paraId="046F9D2D" w14:textId="639AC45B" w:rsidR="00C8049A" w:rsidRPr="008425E8" w:rsidRDefault="008425E8" w:rsidP="00F4569A">
            <w:pPr>
              <w:rPr>
                <w:rFonts w:ascii="Calibri" w:hAnsi="Calibri" w:cs="Calibri"/>
                <w:b/>
                <w:color w:val="FFFFFF" w:themeColor="background1"/>
                <w:sz w:val="20"/>
                <w:szCs w:val="20"/>
              </w:rPr>
            </w:pPr>
            <w:bookmarkStart w:id="1" w:name="_Toc278969137"/>
            <w:r w:rsidRPr="008425E8">
              <w:rPr>
                <w:rFonts w:ascii="Calibri" w:hAnsi="Calibri" w:cs="Calibri"/>
                <w:b/>
                <w:color w:val="FFFFFF" w:themeColor="background1"/>
                <w:sz w:val="20"/>
                <w:szCs w:val="20"/>
              </w:rPr>
              <w:t>EXECUTIVE SUMMARY</w:t>
            </w:r>
          </w:p>
        </w:tc>
      </w:tr>
      <w:tr w:rsidR="00B91923" w:rsidRPr="008425E8" w14:paraId="7D44038D" w14:textId="77777777" w:rsidTr="00F4569A">
        <w:tc>
          <w:tcPr>
            <w:tcW w:w="9016" w:type="dxa"/>
            <w:gridSpan w:val="2"/>
            <w:tcBorders>
              <w:top w:val="single" w:sz="4" w:space="0" w:color="auto"/>
              <w:left w:val="single" w:sz="4" w:space="0" w:color="auto"/>
              <w:bottom w:val="single" w:sz="4" w:space="0" w:color="auto"/>
              <w:right w:val="single" w:sz="4" w:space="0" w:color="auto"/>
            </w:tcBorders>
            <w:hideMark/>
          </w:tcPr>
          <w:p w14:paraId="0700417B" w14:textId="77777777" w:rsidR="006F189A" w:rsidRPr="008425E8" w:rsidRDefault="006F189A" w:rsidP="00F4569A">
            <w:pPr>
              <w:rPr>
                <w:rFonts w:ascii="Calibri" w:hAnsi="Calibri" w:cs="Calibri"/>
                <w:color w:val="auto"/>
                <w:sz w:val="20"/>
                <w:szCs w:val="20"/>
              </w:rPr>
            </w:pPr>
            <w:r w:rsidRPr="008425E8">
              <w:rPr>
                <w:rFonts w:ascii="Calibri" w:hAnsi="Calibri" w:cs="Calibri"/>
                <w:color w:val="auto"/>
                <w:sz w:val="20"/>
                <w:szCs w:val="20"/>
              </w:rPr>
              <w:t xml:space="preserve">This section of the report will be the most widely read.  It is therefore important that it succinctly </w:t>
            </w:r>
            <w:proofErr w:type="spellStart"/>
            <w:r w:rsidRPr="008425E8">
              <w:rPr>
                <w:rFonts w:ascii="Calibri" w:hAnsi="Calibri" w:cs="Calibri"/>
                <w:color w:val="auto"/>
                <w:sz w:val="20"/>
                <w:szCs w:val="20"/>
              </w:rPr>
              <w:t>summarises</w:t>
            </w:r>
            <w:proofErr w:type="spellEnd"/>
            <w:r w:rsidRPr="008425E8">
              <w:rPr>
                <w:rFonts w:ascii="Calibri" w:hAnsi="Calibri" w:cs="Calibri"/>
                <w:color w:val="auto"/>
                <w:sz w:val="20"/>
                <w:szCs w:val="20"/>
              </w:rPr>
              <w:t xml:space="preserve"> the project’s aims, results and outcomes. About a third of a page is recommended depending on the size and complexity of the project and the nature of the results. Please keep this tabulated summary to one page overall.</w:t>
            </w:r>
          </w:p>
          <w:p w14:paraId="454D5AA8" w14:textId="77777777" w:rsidR="00FD7BD7" w:rsidRPr="008425E8" w:rsidRDefault="00FD7BD7" w:rsidP="00F4569A">
            <w:pPr>
              <w:rPr>
                <w:rFonts w:ascii="Calibri" w:hAnsi="Calibri" w:cs="Calibri"/>
                <w:color w:val="auto"/>
                <w:sz w:val="20"/>
                <w:szCs w:val="20"/>
              </w:rPr>
            </w:pPr>
          </w:p>
          <w:p w14:paraId="49DEDFDD" w14:textId="77777777" w:rsidR="00FD7BD7" w:rsidRPr="008425E8" w:rsidRDefault="00FD7BD7" w:rsidP="00F4569A">
            <w:pPr>
              <w:rPr>
                <w:rFonts w:ascii="Calibri" w:hAnsi="Calibri" w:cs="Calibri"/>
                <w:color w:val="auto"/>
                <w:sz w:val="20"/>
                <w:szCs w:val="20"/>
              </w:rPr>
            </w:pPr>
          </w:p>
          <w:p w14:paraId="3771809A" w14:textId="77777777" w:rsidR="00FD7BD7" w:rsidRPr="008425E8" w:rsidRDefault="00FD7BD7" w:rsidP="00F4569A">
            <w:pPr>
              <w:rPr>
                <w:rFonts w:ascii="Calibri" w:hAnsi="Calibri" w:cs="Calibri"/>
                <w:color w:val="auto"/>
                <w:sz w:val="20"/>
                <w:szCs w:val="20"/>
              </w:rPr>
            </w:pPr>
          </w:p>
          <w:p w14:paraId="1F2BF365" w14:textId="77777777" w:rsidR="00FD7BD7" w:rsidRPr="008425E8" w:rsidRDefault="00FD7BD7" w:rsidP="00F4569A">
            <w:pPr>
              <w:rPr>
                <w:rFonts w:ascii="Calibri" w:hAnsi="Calibri" w:cs="Calibri"/>
                <w:color w:val="auto"/>
                <w:sz w:val="20"/>
                <w:szCs w:val="20"/>
              </w:rPr>
            </w:pPr>
          </w:p>
          <w:p w14:paraId="4F1EE951" w14:textId="77777777" w:rsidR="00FD7BD7" w:rsidRPr="008425E8" w:rsidRDefault="00FD7BD7" w:rsidP="00F4569A">
            <w:pPr>
              <w:rPr>
                <w:rFonts w:ascii="Calibri" w:hAnsi="Calibri" w:cs="Calibri"/>
                <w:color w:val="auto"/>
                <w:sz w:val="20"/>
                <w:szCs w:val="20"/>
              </w:rPr>
            </w:pPr>
          </w:p>
          <w:p w14:paraId="73FF79F9" w14:textId="77777777" w:rsidR="00FD7BD7" w:rsidRPr="008425E8" w:rsidRDefault="00FD7BD7" w:rsidP="00F4569A">
            <w:pPr>
              <w:rPr>
                <w:rFonts w:ascii="Calibri" w:hAnsi="Calibri" w:cs="Calibri"/>
                <w:color w:val="auto"/>
                <w:sz w:val="20"/>
                <w:szCs w:val="20"/>
              </w:rPr>
            </w:pPr>
          </w:p>
          <w:p w14:paraId="67D9DCF0" w14:textId="77777777" w:rsidR="00FD7BD7" w:rsidRPr="008425E8" w:rsidRDefault="00FD7BD7" w:rsidP="00F4569A">
            <w:pPr>
              <w:rPr>
                <w:rFonts w:ascii="Calibri" w:hAnsi="Calibri" w:cs="Calibri"/>
                <w:color w:val="auto"/>
                <w:sz w:val="20"/>
                <w:szCs w:val="20"/>
              </w:rPr>
            </w:pPr>
          </w:p>
          <w:p w14:paraId="42910CF6" w14:textId="77777777" w:rsidR="00FD7BD7" w:rsidRPr="008425E8" w:rsidRDefault="00FD7BD7" w:rsidP="00F4569A">
            <w:pPr>
              <w:rPr>
                <w:rFonts w:ascii="Calibri" w:hAnsi="Calibri" w:cs="Calibri"/>
                <w:color w:val="auto"/>
                <w:sz w:val="20"/>
                <w:szCs w:val="20"/>
              </w:rPr>
            </w:pPr>
          </w:p>
          <w:p w14:paraId="2C17FDE6" w14:textId="77777777" w:rsidR="00FD7BD7" w:rsidRPr="008425E8" w:rsidRDefault="00FD7BD7" w:rsidP="00F4569A">
            <w:pPr>
              <w:rPr>
                <w:rFonts w:ascii="Calibri" w:hAnsi="Calibri" w:cs="Calibri"/>
                <w:color w:val="auto"/>
                <w:sz w:val="20"/>
                <w:szCs w:val="20"/>
              </w:rPr>
            </w:pPr>
          </w:p>
          <w:p w14:paraId="18EE267F" w14:textId="77777777" w:rsidR="00FD7BD7" w:rsidRPr="008425E8" w:rsidRDefault="00FD7BD7" w:rsidP="00F4569A">
            <w:pPr>
              <w:rPr>
                <w:rFonts w:ascii="Calibri" w:hAnsi="Calibri" w:cs="Calibri"/>
                <w:color w:val="auto"/>
                <w:sz w:val="20"/>
                <w:szCs w:val="20"/>
              </w:rPr>
            </w:pPr>
          </w:p>
          <w:p w14:paraId="5DA5DC17" w14:textId="77777777" w:rsidR="00FD7BD7" w:rsidRPr="008425E8" w:rsidRDefault="00FD7BD7" w:rsidP="00F4569A">
            <w:pPr>
              <w:rPr>
                <w:rFonts w:ascii="Calibri" w:hAnsi="Calibri" w:cs="Calibri"/>
                <w:color w:val="auto"/>
                <w:sz w:val="20"/>
                <w:szCs w:val="20"/>
              </w:rPr>
            </w:pPr>
          </w:p>
          <w:p w14:paraId="7D49212A" w14:textId="77777777" w:rsidR="00FD7BD7" w:rsidRPr="008425E8" w:rsidRDefault="00FD7BD7" w:rsidP="00F4569A">
            <w:pPr>
              <w:rPr>
                <w:rFonts w:ascii="Calibri" w:hAnsi="Calibri" w:cs="Calibri"/>
                <w:color w:val="auto"/>
                <w:sz w:val="20"/>
                <w:szCs w:val="20"/>
              </w:rPr>
            </w:pPr>
          </w:p>
          <w:p w14:paraId="484A1134" w14:textId="77777777" w:rsidR="00FD7BD7" w:rsidRPr="008425E8" w:rsidRDefault="00FD7BD7" w:rsidP="00F4569A">
            <w:pPr>
              <w:rPr>
                <w:rFonts w:ascii="Calibri" w:hAnsi="Calibri" w:cs="Calibri"/>
                <w:color w:val="auto"/>
                <w:sz w:val="20"/>
                <w:szCs w:val="20"/>
              </w:rPr>
            </w:pPr>
          </w:p>
          <w:p w14:paraId="22C8B831" w14:textId="1A3E6FC1" w:rsidR="00FD7BD7" w:rsidRDefault="00FD7BD7" w:rsidP="00F4569A">
            <w:pPr>
              <w:rPr>
                <w:rFonts w:ascii="Calibri" w:hAnsi="Calibri" w:cs="Calibri"/>
                <w:color w:val="auto"/>
                <w:sz w:val="20"/>
                <w:szCs w:val="20"/>
              </w:rPr>
            </w:pPr>
          </w:p>
          <w:p w14:paraId="6851F669" w14:textId="2CE15B37" w:rsidR="008425E8" w:rsidRDefault="008425E8" w:rsidP="00F4569A">
            <w:pPr>
              <w:rPr>
                <w:rFonts w:ascii="Calibri" w:hAnsi="Calibri" w:cs="Calibri"/>
                <w:color w:val="auto"/>
                <w:sz w:val="20"/>
                <w:szCs w:val="20"/>
              </w:rPr>
            </w:pPr>
          </w:p>
          <w:p w14:paraId="5C750D91" w14:textId="1196638C" w:rsidR="00000815" w:rsidRDefault="00000815" w:rsidP="00F4569A">
            <w:pPr>
              <w:rPr>
                <w:rFonts w:ascii="Calibri" w:hAnsi="Calibri" w:cs="Calibri"/>
                <w:color w:val="auto"/>
                <w:sz w:val="20"/>
                <w:szCs w:val="20"/>
              </w:rPr>
            </w:pPr>
          </w:p>
          <w:p w14:paraId="5175AC9A" w14:textId="2A6B795F" w:rsidR="00000815" w:rsidRDefault="00000815" w:rsidP="00F4569A">
            <w:pPr>
              <w:rPr>
                <w:rFonts w:ascii="Calibri" w:hAnsi="Calibri" w:cs="Calibri"/>
                <w:color w:val="auto"/>
                <w:sz w:val="20"/>
                <w:szCs w:val="20"/>
              </w:rPr>
            </w:pPr>
          </w:p>
          <w:p w14:paraId="781BFACA" w14:textId="647109F2" w:rsidR="00000815" w:rsidRDefault="00000815" w:rsidP="00F4569A">
            <w:pPr>
              <w:rPr>
                <w:rFonts w:ascii="Calibri" w:hAnsi="Calibri" w:cs="Calibri"/>
                <w:color w:val="auto"/>
                <w:sz w:val="20"/>
                <w:szCs w:val="20"/>
              </w:rPr>
            </w:pPr>
          </w:p>
          <w:p w14:paraId="5F977EC6" w14:textId="51E7676B" w:rsidR="00000815" w:rsidRDefault="00000815" w:rsidP="00F4569A">
            <w:pPr>
              <w:rPr>
                <w:rFonts w:ascii="Calibri" w:hAnsi="Calibri" w:cs="Calibri"/>
                <w:color w:val="auto"/>
                <w:sz w:val="20"/>
                <w:szCs w:val="20"/>
              </w:rPr>
            </w:pPr>
          </w:p>
          <w:p w14:paraId="13423946" w14:textId="77777777" w:rsidR="00000815" w:rsidRDefault="00000815" w:rsidP="00F4569A">
            <w:pPr>
              <w:rPr>
                <w:rFonts w:ascii="Calibri" w:hAnsi="Calibri" w:cs="Calibri"/>
                <w:color w:val="auto"/>
                <w:sz w:val="20"/>
                <w:szCs w:val="20"/>
              </w:rPr>
            </w:pPr>
          </w:p>
          <w:p w14:paraId="27F598DC" w14:textId="13F5EAE5" w:rsidR="008425E8" w:rsidRDefault="008425E8" w:rsidP="00F4569A">
            <w:pPr>
              <w:rPr>
                <w:rFonts w:ascii="Calibri" w:hAnsi="Calibri" w:cs="Calibri"/>
                <w:color w:val="auto"/>
                <w:sz w:val="20"/>
                <w:szCs w:val="20"/>
              </w:rPr>
            </w:pPr>
          </w:p>
          <w:p w14:paraId="5283B0DE" w14:textId="77777777" w:rsidR="008425E8" w:rsidRPr="008425E8" w:rsidRDefault="008425E8" w:rsidP="00F4569A">
            <w:pPr>
              <w:rPr>
                <w:rFonts w:ascii="Calibri" w:hAnsi="Calibri" w:cs="Calibri"/>
                <w:color w:val="auto"/>
                <w:sz w:val="20"/>
                <w:szCs w:val="20"/>
              </w:rPr>
            </w:pPr>
          </w:p>
          <w:p w14:paraId="36547FB8" w14:textId="77777777" w:rsidR="00FD7BD7" w:rsidRPr="008425E8" w:rsidRDefault="00FD7BD7" w:rsidP="00F4569A">
            <w:pPr>
              <w:rPr>
                <w:rFonts w:ascii="Calibri" w:hAnsi="Calibri" w:cs="Calibri"/>
                <w:color w:val="auto"/>
                <w:sz w:val="20"/>
                <w:szCs w:val="20"/>
              </w:rPr>
            </w:pPr>
          </w:p>
          <w:p w14:paraId="6B3B729F" w14:textId="77777777" w:rsidR="00FD7BD7" w:rsidRPr="008425E8" w:rsidRDefault="00FD7BD7" w:rsidP="00F4569A">
            <w:pPr>
              <w:rPr>
                <w:rFonts w:ascii="Calibri" w:hAnsi="Calibri" w:cs="Calibri"/>
                <w:color w:val="auto"/>
                <w:sz w:val="20"/>
                <w:szCs w:val="20"/>
              </w:rPr>
            </w:pPr>
          </w:p>
          <w:p w14:paraId="0FF4D2EA" w14:textId="77777777" w:rsidR="00FD7BD7" w:rsidRPr="008425E8" w:rsidRDefault="00FD7BD7" w:rsidP="00F4569A">
            <w:pPr>
              <w:rPr>
                <w:rFonts w:ascii="Calibri" w:hAnsi="Calibri" w:cs="Calibri"/>
                <w:color w:val="auto"/>
                <w:sz w:val="20"/>
                <w:szCs w:val="20"/>
              </w:rPr>
            </w:pPr>
          </w:p>
          <w:p w14:paraId="07A65348" w14:textId="77777777" w:rsidR="00FD7BD7" w:rsidRPr="008425E8" w:rsidRDefault="00FD7BD7" w:rsidP="00F4569A">
            <w:pPr>
              <w:rPr>
                <w:rFonts w:ascii="Calibri" w:hAnsi="Calibri" w:cs="Calibri"/>
                <w:color w:val="auto"/>
                <w:sz w:val="20"/>
                <w:szCs w:val="20"/>
              </w:rPr>
            </w:pPr>
          </w:p>
          <w:p w14:paraId="58EFA970" w14:textId="3E4C13F4" w:rsidR="00FD7BD7" w:rsidRPr="008425E8" w:rsidRDefault="00FD7BD7" w:rsidP="00F4569A">
            <w:pPr>
              <w:rPr>
                <w:rFonts w:ascii="Calibri" w:hAnsi="Calibri" w:cs="Calibri"/>
                <w:color w:val="auto"/>
                <w:sz w:val="20"/>
                <w:szCs w:val="20"/>
              </w:rPr>
            </w:pPr>
          </w:p>
        </w:tc>
      </w:tr>
      <w:tr w:rsidR="00B91923" w:rsidRPr="008425E8" w14:paraId="47DE1E5C" w14:textId="77777777" w:rsidTr="008425E8">
        <w:trPr>
          <w:trHeight w:val="255"/>
        </w:trPr>
        <w:tc>
          <w:tcPr>
            <w:tcW w:w="4521" w:type="dxa"/>
            <w:tcBorders>
              <w:top w:val="single" w:sz="4" w:space="0" w:color="auto"/>
              <w:left w:val="single" w:sz="4" w:space="0" w:color="auto"/>
              <w:bottom w:val="single" w:sz="4" w:space="0" w:color="auto"/>
              <w:right w:val="single" w:sz="4" w:space="0" w:color="auto"/>
            </w:tcBorders>
            <w:shd w:val="clear" w:color="auto" w:fill="FF9900"/>
            <w:hideMark/>
          </w:tcPr>
          <w:p w14:paraId="35493E92" w14:textId="0256BB6C" w:rsidR="008425E8" w:rsidRPr="008425E8" w:rsidRDefault="008425E8" w:rsidP="00F4569A">
            <w:pPr>
              <w:rPr>
                <w:rFonts w:ascii="Calibri" w:hAnsi="Calibri" w:cs="Calibri"/>
                <w:b/>
                <w:color w:val="FFFFFF" w:themeColor="background1"/>
                <w:sz w:val="20"/>
                <w:szCs w:val="20"/>
              </w:rPr>
            </w:pPr>
            <w:r w:rsidRPr="008425E8">
              <w:rPr>
                <w:rFonts w:ascii="Calibri" w:hAnsi="Calibri" w:cs="Calibri"/>
                <w:b/>
                <w:color w:val="FFFFFF" w:themeColor="background1"/>
                <w:sz w:val="20"/>
                <w:szCs w:val="20"/>
              </w:rPr>
              <w:t>OBJECTIVE(S)</w:t>
            </w:r>
          </w:p>
        </w:tc>
        <w:tc>
          <w:tcPr>
            <w:tcW w:w="4495" w:type="dxa"/>
            <w:tcBorders>
              <w:top w:val="single" w:sz="4" w:space="0" w:color="auto"/>
              <w:left w:val="single" w:sz="4" w:space="0" w:color="auto"/>
              <w:bottom w:val="single" w:sz="4" w:space="0" w:color="auto"/>
              <w:right w:val="single" w:sz="4" w:space="0" w:color="auto"/>
            </w:tcBorders>
            <w:shd w:val="clear" w:color="auto" w:fill="FF9900"/>
            <w:hideMark/>
          </w:tcPr>
          <w:p w14:paraId="55F234BD" w14:textId="17E3CC22" w:rsidR="006F189A" w:rsidRPr="008425E8" w:rsidRDefault="008425E8" w:rsidP="00F4569A">
            <w:pPr>
              <w:rPr>
                <w:rFonts w:ascii="Calibri" w:hAnsi="Calibri" w:cs="Calibri"/>
                <w:b/>
                <w:color w:val="FFFFFF" w:themeColor="background1"/>
                <w:sz w:val="20"/>
                <w:szCs w:val="20"/>
              </w:rPr>
            </w:pPr>
            <w:r w:rsidRPr="008425E8">
              <w:rPr>
                <w:rFonts w:ascii="Calibri" w:hAnsi="Calibri" w:cs="Calibri"/>
                <w:b/>
                <w:color w:val="FFFFFF" w:themeColor="background1"/>
                <w:sz w:val="20"/>
                <w:szCs w:val="20"/>
              </w:rPr>
              <w:t>RESULT(S)</w:t>
            </w:r>
          </w:p>
        </w:tc>
      </w:tr>
      <w:tr w:rsidR="00B91923" w:rsidRPr="008425E8" w14:paraId="360D839D" w14:textId="77777777" w:rsidTr="00F4569A">
        <w:trPr>
          <w:trHeight w:val="255"/>
        </w:trPr>
        <w:tc>
          <w:tcPr>
            <w:tcW w:w="4521" w:type="dxa"/>
            <w:tcBorders>
              <w:top w:val="single" w:sz="4" w:space="0" w:color="auto"/>
              <w:left w:val="single" w:sz="4" w:space="0" w:color="auto"/>
              <w:bottom w:val="single" w:sz="4" w:space="0" w:color="auto"/>
              <w:right w:val="single" w:sz="4" w:space="0" w:color="auto"/>
            </w:tcBorders>
            <w:hideMark/>
          </w:tcPr>
          <w:p w14:paraId="2F3F983F" w14:textId="77777777" w:rsidR="006F189A" w:rsidRPr="008425E8" w:rsidRDefault="006F189A" w:rsidP="00F4569A">
            <w:pPr>
              <w:rPr>
                <w:rFonts w:ascii="Calibri" w:hAnsi="Calibri" w:cs="Calibri"/>
                <w:color w:val="auto"/>
                <w:sz w:val="20"/>
                <w:szCs w:val="20"/>
              </w:rPr>
            </w:pPr>
            <w:r w:rsidRPr="008425E8">
              <w:rPr>
                <w:rFonts w:ascii="Calibri" w:hAnsi="Calibri" w:cs="Calibri"/>
                <w:color w:val="auto"/>
                <w:sz w:val="20"/>
                <w:szCs w:val="20"/>
              </w:rPr>
              <w:t>List the objectives of the research</w:t>
            </w:r>
          </w:p>
        </w:tc>
        <w:tc>
          <w:tcPr>
            <w:tcW w:w="4495" w:type="dxa"/>
            <w:tcBorders>
              <w:top w:val="single" w:sz="4" w:space="0" w:color="auto"/>
              <w:left w:val="single" w:sz="4" w:space="0" w:color="auto"/>
              <w:bottom w:val="single" w:sz="4" w:space="0" w:color="auto"/>
              <w:right w:val="single" w:sz="4" w:space="0" w:color="auto"/>
            </w:tcBorders>
            <w:hideMark/>
          </w:tcPr>
          <w:p w14:paraId="35C08726" w14:textId="77777777" w:rsidR="006F189A" w:rsidRPr="008425E8" w:rsidRDefault="006F189A" w:rsidP="00F4569A">
            <w:pPr>
              <w:rPr>
                <w:rFonts w:ascii="Calibri" w:hAnsi="Calibri" w:cs="Calibri"/>
                <w:color w:val="auto"/>
                <w:sz w:val="20"/>
                <w:szCs w:val="20"/>
              </w:rPr>
            </w:pPr>
            <w:r w:rsidRPr="008425E8">
              <w:rPr>
                <w:rFonts w:ascii="Calibri" w:hAnsi="Calibri" w:cs="Calibri"/>
                <w:color w:val="auto"/>
                <w:sz w:val="20"/>
                <w:szCs w:val="20"/>
              </w:rPr>
              <w:t>List results against objectives</w:t>
            </w:r>
          </w:p>
        </w:tc>
      </w:tr>
      <w:tr w:rsidR="00B91923" w:rsidRPr="008425E8" w14:paraId="22698152" w14:textId="77777777" w:rsidTr="008425E8">
        <w:trPr>
          <w:trHeight w:val="255"/>
        </w:trPr>
        <w:tc>
          <w:tcPr>
            <w:tcW w:w="4521" w:type="dxa"/>
            <w:tcBorders>
              <w:top w:val="single" w:sz="4" w:space="0" w:color="auto"/>
              <w:left w:val="single" w:sz="4" w:space="0" w:color="auto"/>
              <w:bottom w:val="single" w:sz="4" w:space="0" w:color="auto"/>
              <w:right w:val="single" w:sz="4" w:space="0" w:color="auto"/>
            </w:tcBorders>
            <w:shd w:val="clear" w:color="auto" w:fill="FF9900"/>
            <w:hideMark/>
          </w:tcPr>
          <w:p w14:paraId="3F7EEA76" w14:textId="3E9E8230" w:rsidR="008425E8" w:rsidRPr="008425E8" w:rsidRDefault="008425E8" w:rsidP="00F4569A">
            <w:pPr>
              <w:rPr>
                <w:rFonts w:ascii="Calibri" w:hAnsi="Calibri" w:cs="Calibri"/>
                <w:b/>
                <w:color w:val="FFFFFF" w:themeColor="background1"/>
                <w:sz w:val="20"/>
                <w:szCs w:val="20"/>
              </w:rPr>
            </w:pPr>
            <w:r w:rsidRPr="008425E8">
              <w:rPr>
                <w:rFonts w:ascii="Calibri" w:hAnsi="Calibri" w:cs="Calibri"/>
                <w:b/>
                <w:color w:val="FFFFFF" w:themeColor="background1"/>
                <w:sz w:val="20"/>
                <w:szCs w:val="20"/>
              </w:rPr>
              <w:t>NEXT STEP(S)</w:t>
            </w:r>
          </w:p>
        </w:tc>
        <w:tc>
          <w:tcPr>
            <w:tcW w:w="4495" w:type="dxa"/>
            <w:tcBorders>
              <w:top w:val="single" w:sz="4" w:space="0" w:color="auto"/>
              <w:left w:val="single" w:sz="4" w:space="0" w:color="auto"/>
              <w:bottom w:val="single" w:sz="4" w:space="0" w:color="auto"/>
              <w:right w:val="single" w:sz="4" w:space="0" w:color="auto"/>
            </w:tcBorders>
            <w:shd w:val="clear" w:color="auto" w:fill="FF9900"/>
            <w:hideMark/>
          </w:tcPr>
          <w:p w14:paraId="02F59533" w14:textId="2CCA1EC3" w:rsidR="006F189A" w:rsidRPr="008425E8" w:rsidRDefault="008425E8" w:rsidP="00F4569A">
            <w:pPr>
              <w:rPr>
                <w:rFonts w:ascii="Calibri" w:hAnsi="Calibri" w:cs="Calibri"/>
                <w:color w:val="FFFFFF" w:themeColor="background1"/>
                <w:sz w:val="20"/>
                <w:szCs w:val="20"/>
              </w:rPr>
            </w:pPr>
            <w:r w:rsidRPr="008425E8">
              <w:rPr>
                <w:rFonts w:ascii="Calibri" w:hAnsi="Calibri" w:cs="Calibri"/>
                <w:b/>
                <w:color w:val="FFFFFF" w:themeColor="background1"/>
                <w:sz w:val="20"/>
                <w:szCs w:val="20"/>
              </w:rPr>
              <w:t>TIMING</w:t>
            </w:r>
          </w:p>
        </w:tc>
      </w:tr>
      <w:tr w:rsidR="00B91923" w:rsidRPr="008425E8" w14:paraId="22219F6D" w14:textId="77777777" w:rsidTr="00F4569A">
        <w:trPr>
          <w:trHeight w:val="255"/>
        </w:trPr>
        <w:tc>
          <w:tcPr>
            <w:tcW w:w="4521" w:type="dxa"/>
            <w:tcBorders>
              <w:top w:val="single" w:sz="4" w:space="0" w:color="auto"/>
              <w:left w:val="single" w:sz="4" w:space="0" w:color="auto"/>
              <w:bottom w:val="single" w:sz="4" w:space="0" w:color="auto"/>
              <w:right w:val="single" w:sz="4" w:space="0" w:color="auto"/>
            </w:tcBorders>
            <w:hideMark/>
          </w:tcPr>
          <w:p w14:paraId="4492FEAF" w14:textId="77777777" w:rsidR="006F189A" w:rsidRPr="008425E8" w:rsidRDefault="006F189A" w:rsidP="00F4569A">
            <w:pPr>
              <w:rPr>
                <w:rFonts w:ascii="Calibri" w:hAnsi="Calibri" w:cs="Calibri"/>
                <w:color w:val="auto"/>
                <w:sz w:val="20"/>
                <w:szCs w:val="20"/>
              </w:rPr>
            </w:pPr>
            <w:r w:rsidRPr="008425E8">
              <w:rPr>
                <w:rFonts w:ascii="Calibri" w:hAnsi="Calibri" w:cs="Calibri"/>
                <w:color w:val="auto"/>
                <w:sz w:val="20"/>
                <w:szCs w:val="20"/>
              </w:rPr>
              <w:t>List the next step(s)</w:t>
            </w:r>
          </w:p>
        </w:tc>
        <w:tc>
          <w:tcPr>
            <w:tcW w:w="4495" w:type="dxa"/>
            <w:tcBorders>
              <w:top w:val="single" w:sz="4" w:space="0" w:color="auto"/>
              <w:left w:val="single" w:sz="4" w:space="0" w:color="auto"/>
              <w:bottom w:val="single" w:sz="4" w:space="0" w:color="auto"/>
              <w:right w:val="single" w:sz="4" w:space="0" w:color="auto"/>
            </w:tcBorders>
            <w:hideMark/>
          </w:tcPr>
          <w:p w14:paraId="56414C86" w14:textId="77777777" w:rsidR="006F189A" w:rsidRPr="008425E8" w:rsidRDefault="006F189A" w:rsidP="00F4569A">
            <w:pPr>
              <w:rPr>
                <w:rFonts w:ascii="Calibri" w:hAnsi="Calibri" w:cs="Calibri"/>
                <w:color w:val="auto"/>
                <w:sz w:val="20"/>
                <w:szCs w:val="20"/>
              </w:rPr>
            </w:pPr>
            <w:r w:rsidRPr="008425E8">
              <w:rPr>
                <w:rFonts w:ascii="Calibri" w:hAnsi="Calibri" w:cs="Calibri"/>
                <w:color w:val="auto"/>
                <w:sz w:val="20"/>
                <w:szCs w:val="20"/>
              </w:rPr>
              <w:t>List timing against next steps</w:t>
            </w:r>
          </w:p>
        </w:tc>
      </w:tr>
      <w:tr w:rsidR="00B91923" w:rsidRPr="008425E8" w14:paraId="4BC0C842" w14:textId="77777777" w:rsidTr="008425E8">
        <w:tc>
          <w:tcPr>
            <w:tcW w:w="9016" w:type="dxa"/>
            <w:gridSpan w:val="2"/>
            <w:tcBorders>
              <w:top w:val="single" w:sz="4" w:space="0" w:color="auto"/>
              <w:left w:val="single" w:sz="4" w:space="0" w:color="auto"/>
              <w:bottom w:val="single" w:sz="4" w:space="0" w:color="auto"/>
              <w:right w:val="single" w:sz="4" w:space="0" w:color="auto"/>
            </w:tcBorders>
            <w:shd w:val="clear" w:color="auto" w:fill="FF9900"/>
            <w:hideMark/>
          </w:tcPr>
          <w:p w14:paraId="027E8BAB" w14:textId="438FA4D4" w:rsidR="008425E8" w:rsidRPr="008425E8" w:rsidRDefault="008425E8" w:rsidP="00F4569A">
            <w:pPr>
              <w:rPr>
                <w:rFonts w:ascii="Calibri" w:hAnsi="Calibri" w:cs="Calibri"/>
                <w:b/>
                <w:color w:val="FFFFFF" w:themeColor="background1"/>
                <w:sz w:val="20"/>
                <w:szCs w:val="20"/>
              </w:rPr>
            </w:pPr>
            <w:r w:rsidRPr="008425E8">
              <w:rPr>
                <w:rFonts w:ascii="Calibri" w:hAnsi="Calibri" w:cs="Calibri"/>
                <w:b/>
                <w:color w:val="FFFFFF" w:themeColor="background1"/>
                <w:sz w:val="20"/>
                <w:szCs w:val="20"/>
              </w:rPr>
              <w:t>MINEX CRC MILESTONES</w:t>
            </w:r>
          </w:p>
        </w:tc>
      </w:tr>
      <w:tr w:rsidR="00B91923" w:rsidRPr="008425E8" w14:paraId="56E6DE18" w14:textId="77777777" w:rsidTr="00F4569A">
        <w:tc>
          <w:tcPr>
            <w:tcW w:w="9016" w:type="dxa"/>
            <w:gridSpan w:val="2"/>
            <w:tcBorders>
              <w:top w:val="single" w:sz="4" w:space="0" w:color="auto"/>
              <w:left w:val="single" w:sz="4" w:space="0" w:color="auto"/>
              <w:bottom w:val="single" w:sz="4" w:space="0" w:color="auto"/>
              <w:right w:val="single" w:sz="4" w:space="0" w:color="auto"/>
            </w:tcBorders>
            <w:hideMark/>
          </w:tcPr>
          <w:p w14:paraId="3DCF5B1B" w14:textId="77777777" w:rsidR="006F189A" w:rsidRPr="008425E8" w:rsidRDefault="006F189A" w:rsidP="00F4569A">
            <w:pPr>
              <w:rPr>
                <w:rFonts w:ascii="Calibri" w:hAnsi="Calibri" w:cs="Calibri"/>
                <w:color w:val="auto"/>
                <w:sz w:val="20"/>
                <w:szCs w:val="20"/>
              </w:rPr>
            </w:pPr>
            <w:r w:rsidRPr="008425E8">
              <w:rPr>
                <w:rFonts w:ascii="Calibri" w:hAnsi="Calibri" w:cs="Calibri"/>
                <w:color w:val="auto"/>
                <w:sz w:val="20"/>
                <w:szCs w:val="20"/>
              </w:rPr>
              <w:t>Insert the number and name of the relevant output milestone from the Commonwealth and/or Project Agreement</w:t>
            </w:r>
          </w:p>
        </w:tc>
      </w:tr>
      <w:tr w:rsidR="00B91923" w:rsidRPr="008425E8" w14:paraId="30D8B01F" w14:textId="77777777" w:rsidTr="008425E8">
        <w:tc>
          <w:tcPr>
            <w:tcW w:w="9016" w:type="dxa"/>
            <w:gridSpan w:val="2"/>
            <w:tcBorders>
              <w:top w:val="single" w:sz="4" w:space="0" w:color="auto"/>
              <w:left w:val="single" w:sz="4" w:space="0" w:color="auto"/>
              <w:bottom w:val="single" w:sz="4" w:space="0" w:color="auto"/>
              <w:right w:val="single" w:sz="4" w:space="0" w:color="auto"/>
            </w:tcBorders>
            <w:shd w:val="clear" w:color="auto" w:fill="FF9900"/>
            <w:hideMark/>
          </w:tcPr>
          <w:p w14:paraId="71E31CE7" w14:textId="527FCDF3" w:rsidR="008425E8" w:rsidRPr="008425E8" w:rsidRDefault="008425E8" w:rsidP="00F4569A">
            <w:pPr>
              <w:rPr>
                <w:rFonts w:ascii="Calibri" w:hAnsi="Calibri" w:cs="Calibri"/>
                <w:b/>
                <w:color w:val="FFFFFF" w:themeColor="background1"/>
                <w:sz w:val="20"/>
                <w:szCs w:val="20"/>
              </w:rPr>
            </w:pPr>
            <w:r w:rsidRPr="008425E8">
              <w:rPr>
                <w:rFonts w:ascii="Calibri" w:hAnsi="Calibri" w:cs="Calibri"/>
                <w:b/>
                <w:color w:val="FFFFFF" w:themeColor="background1"/>
                <w:sz w:val="20"/>
                <w:szCs w:val="20"/>
              </w:rPr>
              <w:t>UTILISATION/COMMERCIALISATION OPPORTUNITIES</w:t>
            </w:r>
          </w:p>
        </w:tc>
      </w:tr>
      <w:tr w:rsidR="00B91923" w:rsidRPr="008425E8" w14:paraId="2BF39A28" w14:textId="77777777" w:rsidTr="00F4569A">
        <w:tc>
          <w:tcPr>
            <w:tcW w:w="9016" w:type="dxa"/>
            <w:gridSpan w:val="2"/>
            <w:tcBorders>
              <w:top w:val="single" w:sz="4" w:space="0" w:color="auto"/>
              <w:left w:val="single" w:sz="4" w:space="0" w:color="auto"/>
              <w:bottom w:val="single" w:sz="4" w:space="0" w:color="auto"/>
              <w:right w:val="single" w:sz="4" w:space="0" w:color="auto"/>
            </w:tcBorders>
            <w:hideMark/>
          </w:tcPr>
          <w:p w14:paraId="03E965D0" w14:textId="77777777" w:rsidR="006F189A" w:rsidRPr="008425E8" w:rsidRDefault="006F189A" w:rsidP="00F4569A">
            <w:pPr>
              <w:rPr>
                <w:rFonts w:ascii="Calibri" w:hAnsi="Calibri" w:cs="Calibri"/>
                <w:color w:val="auto"/>
                <w:sz w:val="20"/>
                <w:szCs w:val="20"/>
              </w:rPr>
            </w:pPr>
            <w:r w:rsidRPr="008425E8">
              <w:rPr>
                <w:rFonts w:ascii="Calibri" w:hAnsi="Calibri" w:cs="Calibri"/>
                <w:color w:val="auto"/>
                <w:sz w:val="20"/>
                <w:szCs w:val="20"/>
              </w:rPr>
              <w:t xml:space="preserve">List </w:t>
            </w:r>
            <w:proofErr w:type="spellStart"/>
            <w:r w:rsidRPr="008425E8">
              <w:rPr>
                <w:rFonts w:ascii="Calibri" w:hAnsi="Calibri" w:cs="Calibri"/>
                <w:color w:val="auto"/>
                <w:sz w:val="20"/>
                <w:szCs w:val="20"/>
              </w:rPr>
              <w:t>utilisation</w:t>
            </w:r>
            <w:proofErr w:type="spellEnd"/>
            <w:r w:rsidRPr="008425E8">
              <w:rPr>
                <w:rFonts w:ascii="Calibri" w:hAnsi="Calibri" w:cs="Calibri"/>
                <w:color w:val="auto"/>
                <w:sz w:val="20"/>
                <w:szCs w:val="20"/>
              </w:rPr>
              <w:t>/commercialisation opportunities that the results present.</w:t>
            </w:r>
          </w:p>
        </w:tc>
      </w:tr>
      <w:tr w:rsidR="00B91923" w:rsidRPr="008425E8" w14:paraId="79FFDDF6" w14:textId="77777777" w:rsidTr="008425E8">
        <w:tc>
          <w:tcPr>
            <w:tcW w:w="9016" w:type="dxa"/>
            <w:gridSpan w:val="2"/>
            <w:tcBorders>
              <w:top w:val="single" w:sz="4" w:space="0" w:color="auto"/>
              <w:left w:val="single" w:sz="4" w:space="0" w:color="auto"/>
              <w:bottom w:val="single" w:sz="4" w:space="0" w:color="auto"/>
              <w:right w:val="single" w:sz="4" w:space="0" w:color="auto"/>
            </w:tcBorders>
            <w:shd w:val="clear" w:color="auto" w:fill="FF9900"/>
            <w:hideMark/>
          </w:tcPr>
          <w:p w14:paraId="3B6DAFD9" w14:textId="201AF671" w:rsidR="008425E8" w:rsidRPr="008425E8" w:rsidRDefault="006F189A" w:rsidP="00F4569A">
            <w:pPr>
              <w:rPr>
                <w:rFonts w:ascii="Calibri" w:hAnsi="Calibri" w:cs="Calibri"/>
                <w:b/>
                <w:color w:val="FFFFFF" w:themeColor="background1"/>
                <w:sz w:val="20"/>
                <w:szCs w:val="20"/>
              </w:rPr>
            </w:pPr>
            <w:r w:rsidRPr="008425E8">
              <w:rPr>
                <w:rFonts w:ascii="Calibri" w:hAnsi="Calibri" w:cs="Calibri"/>
                <w:b/>
                <w:color w:val="FFFFFF" w:themeColor="background1"/>
                <w:sz w:val="20"/>
                <w:szCs w:val="20"/>
              </w:rPr>
              <w:t>IP</w:t>
            </w:r>
          </w:p>
        </w:tc>
      </w:tr>
      <w:tr w:rsidR="00B91923" w:rsidRPr="008425E8" w14:paraId="76327FC0" w14:textId="77777777" w:rsidTr="00F4569A">
        <w:tc>
          <w:tcPr>
            <w:tcW w:w="9016" w:type="dxa"/>
            <w:gridSpan w:val="2"/>
            <w:tcBorders>
              <w:top w:val="single" w:sz="4" w:space="0" w:color="auto"/>
              <w:left w:val="single" w:sz="4" w:space="0" w:color="auto"/>
              <w:bottom w:val="single" w:sz="4" w:space="0" w:color="auto"/>
              <w:right w:val="single" w:sz="4" w:space="0" w:color="auto"/>
            </w:tcBorders>
            <w:hideMark/>
          </w:tcPr>
          <w:p w14:paraId="67F3272B" w14:textId="77777777" w:rsidR="006F189A" w:rsidRPr="008425E8" w:rsidRDefault="006F189A" w:rsidP="00F4569A">
            <w:pPr>
              <w:rPr>
                <w:rFonts w:ascii="Calibri" w:hAnsi="Calibri" w:cs="Calibri"/>
                <w:color w:val="auto"/>
                <w:sz w:val="20"/>
                <w:szCs w:val="20"/>
              </w:rPr>
            </w:pPr>
            <w:r w:rsidRPr="008425E8">
              <w:rPr>
                <w:rFonts w:ascii="Calibri" w:hAnsi="Calibri" w:cs="Calibri"/>
                <w:color w:val="auto"/>
                <w:sz w:val="20"/>
                <w:szCs w:val="20"/>
              </w:rPr>
              <w:t>List any IP resulting from the research that needs protection.</w:t>
            </w:r>
          </w:p>
        </w:tc>
      </w:tr>
      <w:tr w:rsidR="00B91923" w:rsidRPr="008425E8" w14:paraId="7F0DF81C" w14:textId="77777777" w:rsidTr="008425E8">
        <w:tc>
          <w:tcPr>
            <w:tcW w:w="9016" w:type="dxa"/>
            <w:gridSpan w:val="2"/>
            <w:tcBorders>
              <w:top w:val="single" w:sz="4" w:space="0" w:color="auto"/>
              <w:left w:val="single" w:sz="4" w:space="0" w:color="auto"/>
              <w:bottom w:val="single" w:sz="4" w:space="0" w:color="auto"/>
              <w:right w:val="single" w:sz="4" w:space="0" w:color="auto"/>
            </w:tcBorders>
            <w:shd w:val="clear" w:color="auto" w:fill="FF9900"/>
            <w:hideMark/>
          </w:tcPr>
          <w:p w14:paraId="0A5BCE82" w14:textId="60E3F7E9" w:rsidR="008425E8" w:rsidRPr="008425E8" w:rsidRDefault="008425E8" w:rsidP="00F4569A">
            <w:pPr>
              <w:rPr>
                <w:rFonts w:ascii="Calibri" w:hAnsi="Calibri" w:cs="Calibri"/>
                <w:b/>
                <w:color w:val="FFFFFF" w:themeColor="background1"/>
                <w:sz w:val="20"/>
                <w:szCs w:val="20"/>
              </w:rPr>
            </w:pPr>
            <w:r w:rsidRPr="008425E8">
              <w:rPr>
                <w:rFonts w:ascii="Calibri" w:hAnsi="Calibri" w:cs="Calibri"/>
                <w:b/>
                <w:color w:val="FFFFFF" w:themeColor="background1"/>
                <w:sz w:val="20"/>
                <w:szCs w:val="20"/>
              </w:rPr>
              <w:t>CONFIDENTIALITY</w:t>
            </w:r>
          </w:p>
        </w:tc>
      </w:tr>
      <w:tr w:rsidR="00B91923" w:rsidRPr="008425E8" w14:paraId="1965A4B9" w14:textId="77777777" w:rsidTr="00F4569A">
        <w:tc>
          <w:tcPr>
            <w:tcW w:w="9016" w:type="dxa"/>
            <w:gridSpan w:val="2"/>
            <w:tcBorders>
              <w:top w:val="single" w:sz="4" w:space="0" w:color="auto"/>
              <w:left w:val="single" w:sz="4" w:space="0" w:color="auto"/>
              <w:bottom w:val="single" w:sz="4" w:space="0" w:color="auto"/>
              <w:right w:val="single" w:sz="4" w:space="0" w:color="auto"/>
            </w:tcBorders>
            <w:hideMark/>
          </w:tcPr>
          <w:p w14:paraId="55F454CA" w14:textId="77777777" w:rsidR="006F189A" w:rsidRPr="008425E8" w:rsidRDefault="006F189A" w:rsidP="00F4569A">
            <w:pPr>
              <w:rPr>
                <w:rFonts w:ascii="Calibri" w:hAnsi="Calibri" w:cs="Calibri"/>
                <w:color w:val="auto"/>
                <w:sz w:val="20"/>
                <w:szCs w:val="20"/>
              </w:rPr>
            </w:pPr>
            <w:r w:rsidRPr="008425E8">
              <w:rPr>
                <w:rFonts w:ascii="Calibri" w:hAnsi="Calibri" w:cs="Calibri"/>
                <w:color w:val="auto"/>
                <w:sz w:val="20"/>
                <w:szCs w:val="20"/>
              </w:rPr>
              <w:t xml:space="preserve">List any confidential data in the result.  Note that in some cases confidential data provided by companies to CRC projects cannot be circulated even internally within CRC technical reports and only derived results may be circulated.  If companies have provided confidential </w:t>
            </w:r>
            <w:proofErr w:type="gramStart"/>
            <w:r w:rsidRPr="008425E8">
              <w:rPr>
                <w:rFonts w:ascii="Calibri" w:hAnsi="Calibri" w:cs="Calibri"/>
                <w:color w:val="auto"/>
                <w:sz w:val="20"/>
                <w:szCs w:val="20"/>
              </w:rPr>
              <w:t>data</w:t>
            </w:r>
            <w:proofErr w:type="gramEnd"/>
            <w:r w:rsidRPr="008425E8">
              <w:rPr>
                <w:rFonts w:ascii="Calibri" w:hAnsi="Calibri" w:cs="Calibri"/>
                <w:color w:val="auto"/>
                <w:sz w:val="20"/>
                <w:szCs w:val="20"/>
              </w:rPr>
              <w:t xml:space="preserve"> please check the conditions for the provision of such.</w:t>
            </w:r>
          </w:p>
        </w:tc>
      </w:tr>
      <w:tr w:rsidR="00B91923" w:rsidRPr="008425E8" w14:paraId="522A0F71" w14:textId="77777777" w:rsidTr="008425E8">
        <w:tc>
          <w:tcPr>
            <w:tcW w:w="9016" w:type="dxa"/>
            <w:gridSpan w:val="2"/>
            <w:tcBorders>
              <w:top w:val="single" w:sz="4" w:space="0" w:color="auto"/>
              <w:left w:val="single" w:sz="4" w:space="0" w:color="auto"/>
              <w:bottom w:val="single" w:sz="4" w:space="0" w:color="auto"/>
              <w:right w:val="single" w:sz="4" w:space="0" w:color="auto"/>
            </w:tcBorders>
            <w:shd w:val="clear" w:color="auto" w:fill="FF9900"/>
            <w:hideMark/>
          </w:tcPr>
          <w:p w14:paraId="6B6D10CA" w14:textId="4FDE3259" w:rsidR="008425E8" w:rsidRPr="008425E8" w:rsidRDefault="008425E8" w:rsidP="00F4569A">
            <w:pPr>
              <w:rPr>
                <w:rFonts w:ascii="Calibri" w:hAnsi="Calibri" w:cs="Calibri"/>
                <w:b/>
                <w:color w:val="FFFFFF" w:themeColor="background1"/>
                <w:sz w:val="20"/>
                <w:szCs w:val="20"/>
              </w:rPr>
            </w:pPr>
            <w:r w:rsidRPr="008425E8">
              <w:rPr>
                <w:rFonts w:ascii="Calibri" w:hAnsi="Calibri" w:cs="Calibri"/>
                <w:b/>
                <w:color w:val="FFFFFF" w:themeColor="background1"/>
                <w:sz w:val="20"/>
                <w:szCs w:val="20"/>
              </w:rPr>
              <w:t>APPROVED BY</w:t>
            </w:r>
          </w:p>
        </w:tc>
      </w:tr>
      <w:tr w:rsidR="00B91923" w:rsidRPr="008425E8" w14:paraId="14E69C1B" w14:textId="77777777" w:rsidTr="00F4569A">
        <w:tc>
          <w:tcPr>
            <w:tcW w:w="9016" w:type="dxa"/>
            <w:gridSpan w:val="2"/>
            <w:tcBorders>
              <w:top w:val="single" w:sz="4" w:space="0" w:color="auto"/>
              <w:left w:val="single" w:sz="4" w:space="0" w:color="auto"/>
              <w:bottom w:val="single" w:sz="4" w:space="0" w:color="auto"/>
              <w:right w:val="single" w:sz="4" w:space="0" w:color="auto"/>
            </w:tcBorders>
          </w:tcPr>
          <w:p w14:paraId="329F37D8" w14:textId="77777777" w:rsidR="006F189A" w:rsidRPr="008425E8" w:rsidRDefault="006F189A" w:rsidP="00B36C50">
            <w:pPr>
              <w:rPr>
                <w:rFonts w:ascii="Calibri" w:hAnsi="Calibri" w:cs="Calibri"/>
                <w:color w:val="auto"/>
                <w:sz w:val="20"/>
                <w:szCs w:val="20"/>
              </w:rPr>
            </w:pPr>
            <w:r w:rsidRPr="008425E8">
              <w:rPr>
                <w:rFonts w:ascii="Calibri" w:hAnsi="Calibri" w:cs="Calibri"/>
                <w:color w:val="auto"/>
                <w:sz w:val="20"/>
                <w:szCs w:val="20"/>
              </w:rPr>
              <w:t>Name of person who approved the report and date of approval.  Interim Technical Reports and Final Project Reports can be approved by Project Leader, Program Leader or CEO.</w:t>
            </w:r>
          </w:p>
          <w:p w14:paraId="212E327C" w14:textId="77777777" w:rsidR="006F189A" w:rsidRPr="008425E8" w:rsidRDefault="006F189A" w:rsidP="00B36C50">
            <w:pPr>
              <w:rPr>
                <w:rFonts w:ascii="Calibri" w:hAnsi="Calibri" w:cs="Calibri"/>
                <w:color w:val="auto"/>
                <w:sz w:val="20"/>
                <w:szCs w:val="20"/>
              </w:rPr>
            </w:pPr>
          </w:p>
          <w:p w14:paraId="045390CC" w14:textId="7AE6C45F" w:rsidR="006F189A" w:rsidRPr="008425E8" w:rsidRDefault="006F189A" w:rsidP="00B36C50">
            <w:pPr>
              <w:rPr>
                <w:rFonts w:ascii="Calibri" w:hAnsi="Calibri" w:cs="Calibri"/>
                <w:color w:val="auto"/>
                <w:sz w:val="20"/>
                <w:szCs w:val="20"/>
                <w:lang w:eastAsia="en-AU"/>
              </w:rPr>
            </w:pPr>
            <w:r w:rsidRPr="008425E8">
              <w:rPr>
                <w:rFonts w:ascii="Calibri" w:hAnsi="Calibri" w:cs="Calibri"/>
                <w:color w:val="auto"/>
                <w:sz w:val="20"/>
                <w:szCs w:val="20"/>
              </w:rPr>
              <w:t xml:space="preserve">Approval should be sought 30 days before required.  A copy of the report should be submitted along with the ‘Proforma for Approval of Reports, Publications, Theses and Presentations’ to the relevant approver and copied to </w:t>
            </w:r>
            <w:r w:rsidR="00FD7BD7" w:rsidRPr="008425E8">
              <w:rPr>
                <w:rFonts w:ascii="Calibri" w:hAnsi="Calibri" w:cs="Calibri"/>
                <w:color w:val="auto"/>
                <w:sz w:val="20"/>
                <w:szCs w:val="20"/>
              </w:rPr>
              <w:t>MinExCRC</w:t>
            </w:r>
            <w:r w:rsidRPr="008425E8">
              <w:rPr>
                <w:rFonts w:ascii="Calibri" w:hAnsi="Calibri" w:cs="Calibri"/>
                <w:color w:val="auto"/>
                <w:sz w:val="20"/>
                <w:szCs w:val="20"/>
              </w:rPr>
              <w:t xml:space="preserve"> Head Office (</w:t>
            </w:r>
            <w:r w:rsidR="00FD7BD7" w:rsidRPr="008425E8">
              <w:rPr>
                <w:rFonts w:ascii="Calibri" w:hAnsi="Calibri" w:cs="Calibri"/>
                <w:color w:val="auto"/>
                <w:sz w:val="20"/>
                <w:szCs w:val="20"/>
              </w:rPr>
              <w:t>anna.porter@minexcrc.com.au</w:t>
            </w:r>
            <w:r w:rsidRPr="008425E8">
              <w:rPr>
                <w:rFonts w:ascii="Calibri" w:hAnsi="Calibri" w:cs="Calibri"/>
                <w:color w:val="auto"/>
                <w:sz w:val="20"/>
                <w:szCs w:val="20"/>
              </w:rPr>
              <w:t xml:space="preserve">). </w:t>
            </w:r>
          </w:p>
        </w:tc>
      </w:tr>
    </w:tbl>
    <w:p w14:paraId="5F9C4FAC" w14:textId="09381505" w:rsidR="006F189A" w:rsidRPr="00FD2B1D" w:rsidRDefault="006F189A" w:rsidP="00D40494">
      <w:pPr>
        <w:pStyle w:val="TOC2"/>
        <w:ind w:left="0"/>
      </w:pPr>
      <w:r w:rsidRPr="00FD2B1D">
        <w:lastRenderedPageBreak/>
        <w:t>Table of Contents</w:t>
      </w:r>
    </w:p>
    <w:p w14:paraId="0AA96E00"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20EDBAC9" w14:textId="77777777" w:rsidR="006F189A" w:rsidRPr="00FD2B1D" w:rsidRDefault="006F189A" w:rsidP="00B36C50">
      <w:pPr>
        <w:tabs>
          <w:tab w:val="left" w:pos="720"/>
        </w:tabs>
        <w:spacing w:after="0" w:line="240" w:lineRule="auto"/>
        <w:rPr>
          <w:rFonts w:ascii="Calibri" w:hAnsi="Calibri" w:cs="Calibri"/>
          <w:color w:val="auto"/>
          <w:lang w:eastAsia="ja-JP"/>
        </w:rPr>
      </w:pPr>
      <w:r w:rsidRPr="00FD2B1D">
        <w:rPr>
          <w:rFonts w:ascii="Calibri" w:hAnsi="Calibri" w:cs="Calibri"/>
          <w:color w:val="auto"/>
          <w:lang w:eastAsia="ja-JP"/>
        </w:rPr>
        <w:t>Provide, on a separate page, a table of contents listing Sections and Sub-sections with page numbers.</w:t>
      </w:r>
    </w:p>
    <w:p w14:paraId="5B23811E"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7C1D3C67"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08A339D3"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78EE179C"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610CB235" w14:textId="77777777" w:rsidR="006F189A" w:rsidRPr="00FD2B1D" w:rsidRDefault="006F189A" w:rsidP="00D076D3">
      <w:pPr>
        <w:pStyle w:val="TOC2"/>
        <w:rPr>
          <w:lang w:eastAsia="ja-JP"/>
        </w:rPr>
      </w:pPr>
    </w:p>
    <w:p w14:paraId="3F1D82E1" w14:textId="77777777" w:rsidR="006F189A" w:rsidRPr="00FD2B1D" w:rsidRDefault="006F189A" w:rsidP="00D076D3">
      <w:pPr>
        <w:pStyle w:val="TOC2"/>
      </w:pPr>
    </w:p>
    <w:p w14:paraId="6A32D398" w14:textId="77777777" w:rsidR="006F189A" w:rsidRPr="00FD2B1D" w:rsidRDefault="006F189A" w:rsidP="00D076D3">
      <w:pPr>
        <w:pStyle w:val="TOC2"/>
      </w:pPr>
    </w:p>
    <w:p w14:paraId="3AEC509A" w14:textId="77777777" w:rsidR="006F189A" w:rsidRPr="00FD2B1D" w:rsidRDefault="006F189A" w:rsidP="00D076D3">
      <w:pPr>
        <w:pStyle w:val="TOC2"/>
      </w:pPr>
    </w:p>
    <w:p w14:paraId="16DCEA61" w14:textId="77777777" w:rsidR="006F189A" w:rsidRPr="00FD2B1D" w:rsidRDefault="006F189A" w:rsidP="00D076D3">
      <w:pPr>
        <w:pStyle w:val="TOC2"/>
      </w:pPr>
    </w:p>
    <w:p w14:paraId="34185B30" w14:textId="77777777" w:rsidR="006F189A" w:rsidRPr="00FD2B1D" w:rsidRDefault="006F189A" w:rsidP="00D076D3">
      <w:pPr>
        <w:pStyle w:val="TOC2"/>
      </w:pPr>
    </w:p>
    <w:p w14:paraId="256F1303" w14:textId="77777777" w:rsidR="006F189A" w:rsidRPr="00FD2B1D" w:rsidRDefault="006F189A" w:rsidP="00D076D3">
      <w:pPr>
        <w:pStyle w:val="TOC2"/>
      </w:pPr>
    </w:p>
    <w:p w14:paraId="31391403" w14:textId="77777777" w:rsidR="006F189A" w:rsidRPr="00FD2B1D" w:rsidRDefault="006F189A" w:rsidP="00D076D3">
      <w:pPr>
        <w:pStyle w:val="TOC2"/>
      </w:pPr>
    </w:p>
    <w:p w14:paraId="75C17A39" w14:textId="77777777" w:rsidR="006F189A" w:rsidRPr="00FD2B1D" w:rsidRDefault="006F189A" w:rsidP="00D076D3">
      <w:pPr>
        <w:pStyle w:val="TOC2"/>
      </w:pPr>
    </w:p>
    <w:p w14:paraId="1A7AD352" w14:textId="77777777" w:rsidR="006F189A" w:rsidRPr="00FD2B1D" w:rsidRDefault="006F189A" w:rsidP="00D076D3">
      <w:pPr>
        <w:pStyle w:val="TOC2"/>
      </w:pPr>
    </w:p>
    <w:p w14:paraId="7509B8F1" w14:textId="77777777" w:rsidR="006F189A" w:rsidRPr="00FD2B1D" w:rsidRDefault="006F189A" w:rsidP="00D076D3">
      <w:pPr>
        <w:pStyle w:val="TOC2"/>
      </w:pPr>
    </w:p>
    <w:p w14:paraId="1108F2AF" w14:textId="77777777" w:rsidR="006F189A" w:rsidRPr="00FD2B1D" w:rsidRDefault="006F189A" w:rsidP="00D076D3">
      <w:pPr>
        <w:pStyle w:val="TOC2"/>
      </w:pPr>
    </w:p>
    <w:p w14:paraId="1F52E43D" w14:textId="77777777" w:rsidR="006F189A" w:rsidRPr="00FD2B1D" w:rsidRDefault="006F189A" w:rsidP="00D076D3">
      <w:pPr>
        <w:pStyle w:val="TOC2"/>
      </w:pPr>
    </w:p>
    <w:p w14:paraId="4A0AC8A2" w14:textId="77777777" w:rsidR="006F189A" w:rsidRPr="00FD2B1D" w:rsidRDefault="006F189A" w:rsidP="00D076D3">
      <w:pPr>
        <w:pStyle w:val="TOC2"/>
      </w:pPr>
    </w:p>
    <w:p w14:paraId="1ABFCBD7" w14:textId="77777777" w:rsidR="006F189A" w:rsidRPr="00FD2B1D" w:rsidRDefault="006F189A" w:rsidP="00D076D3">
      <w:pPr>
        <w:pStyle w:val="TOC2"/>
      </w:pPr>
    </w:p>
    <w:p w14:paraId="4AFBBA8A"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36302C41"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711E9792"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3DA9B3B3" w14:textId="3A7CBCE3" w:rsidR="006F189A" w:rsidRPr="00FD2B1D" w:rsidRDefault="006F189A" w:rsidP="00B36C50">
      <w:pPr>
        <w:tabs>
          <w:tab w:val="left" w:pos="720"/>
        </w:tabs>
        <w:spacing w:after="0" w:line="240" w:lineRule="auto"/>
        <w:rPr>
          <w:rFonts w:ascii="Calibri" w:hAnsi="Calibri" w:cs="Calibri"/>
          <w:color w:val="auto"/>
          <w:lang w:eastAsia="ja-JP"/>
        </w:rPr>
      </w:pPr>
    </w:p>
    <w:p w14:paraId="5E673372"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325FB704"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1CFCD7E4"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2AF30B97" w14:textId="77777777" w:rsidR="006F189A" w:rsidRPr="00FD2B1D" w:rsidRDefault="006F189A" w:rsidP="00B36C50">
      <w:pPr>
        <w:tabs>
          <w:tab w:val="left" w:pos="720"/>
        </w:tabs>
        <w:spacing w:after="0" w:line="240" w:lineRule="auto"/>
        <w:rPr>
          <w:rFonts w:ascii="Calibri" w:hAnsi="Calibri" w:cs="Calibri"/>
          <w:color w:val="auto"/>
          <w:lang w:eastAsia="ja-JP"/>
        </w:rPr>
      </w:pPr>
    </w:p>
    <w:p w14:paraId="5F7C4183" w14:textId="77777777" w:rsidR="00A36027" w:rsidRDefault="00A36027" w:rsidP="00B36C50">
      <w:pPr>
        <w:tabs>
          <w:tab w:val="left" w:pos="720"/>
        </w:tabs>
        <w:spacing w:after="0" w:line="240" w:lineRule="auto"/>
        <w:rPr>
          <w:rFonts w:ascii="Calibri" w:hAnsi="Calibri" w:cs="Calibri"/>
          <w:b/>
          <w:color w:val="auto"/>
          <w:sz w:val="28"/>
          <w:szCs w:val="28"/>
          <w:lang w:eastAsia="ja-JP"/>
        </w:rPr>
      </w:pPr>
    </w:p>
    <w:p w14:paraId="180AD3EE" w14:textId="77777777" w:rsidR="006F189A" w:rsidRPr="00FD2B1D" w:rsidRDefault="006F189A" w:rsidP="00B36C50">
      <w:pPr>
        <w:tabs>
          <w:tab w:val="left" w:pos="720"/>
        </w:tabs>
        <w:spacing w:after="0" w:line="240" w:lineRule="auto"/>
        <w:rPr>
          <w:rFonts w:ascii="Calibri" w:hAnsi="Calibri" w:cs="Calibri"/>
          <w:color w:val="auto"/>
          <w:lang w:eastAsia="ja-JP"/>
        </w:rPr>
      </w:pPr>
      <w:r w:rsidRPr="00FD2B1D">
        <w:rPr>
          <w:rFonts w:ascii="Calibri" w:hAnsi="Calibri" w:cs="Calibri"/>
          <w:color w:val="auto"/>
          <w:lang w:eastAsia="ja-JP"/>
        </w:rPr>
        <w:br w:type="page"/>
      </w:r>
    </w:p>
    <w:p w14:paraId="72710622" w14:textId="77777777" w:rsidR="006F189A" w:rsidRPr="00D076D3" w:rsidRDefault="006F189A" w:rsidP="008C0DC6">
      <w:pPr>
        <w:pStyle w:val="TOC2"/>
        <w:ind w:left="0"/>
        <w:rPr>
          <w:rFonts w:eastAsiaTheme="minorEastAsia"/>
          <w:noProof/>
          <w:lang w:eastAsia="en-AU"/>
        </w:rPr>
      </w:pPr>
      <w:r w:rsidRPr="00D076D3">
        <w:lastRenderedPageBreak/>
        <w:t>1.</w:t>
      </w:r>
      <w:r w:rsidRPr="00D076D3">
        <w:tab/>
      </w:r>
      <w:bookmarkStart w:id="2" w:name="_Toc278969139"/>
      <w:bookmarkStart w:id="3" w:name="_Toc263253745"/>
      <w:bookmarkEnd w:id="1"/>
      <w:r w:rsidRPr="00D076D3">
        <w:t>Introduction</w:t>
      </w:r>
    </w:p>
    <w:p w14:paraId="75053ACA" w14:textId="77777777" w:rsidR="006F189A" w:rsidRPr="00FD2B1D" w:rsidRDefault="006F189A" w:rsidP="00B36C50">
      <w:pPr>
        <w:tabs>
          <w:tab w:val="left" w:pos="720"/>
        </w:tabs>
        <w:spacing w:after="0" w:line="240" w:lineRule="auto"/>
        <w:rPr>
          <w:rFonts w:ascii="Calibri" w:eastAsiaTheme="minorEastAsia" w:hAnsi="Calibri" w:cs="Calibri"/>
          <w:noProof/>
          <w:color w:val="auto"/>
          <w:lang w:eastAsia="en-AU"/>
        </w:rPr>
      </w:pPr>
    </w:p>
    <w:p w14:paraId="64AD3BB6" w14:textId="77777777" w:rsidR="006F189A" w:rsidRPr="00FD2B1D" w:rsidRDefault="006F189A" w:rsidP="00B36C50">
      <w:pPr>
        <w:tabs>
          <w:tab w:val="left" w:pos="720"/>
        </w:tabs>
        <w:spacing w:after="0" w:line="240" w:lineRule="auto"/>
        <w:rPr>
          <w:rFonts w:ascii="Calibri" w:eastAsiaTheme="minorEastAsia" w:hAnsi="Calibri" w:cs="Calibri"/>
          <w:noProof/>
          <w:color w:val="auto"/>
        </w:rPr>
      </w:pPr>
      <w:r w:rsidRPr="00FD2B1D">
        <w:rPr>
          <w:rFonts w:ascii="Calibri" w:eastAsiaTheme="minorEastAsia" w:hAnsi="Calibri" w:cs="Calibri"/>
          <w:noProof/>
          <w:color w:val="auto"/>
        </w:rPr>
        <w:t>Text.</w:t>
      </w:r>
    </w:p>
    <w:p w14:paraId="64D89759" w14:textId="77777777" w:rsidR="006F189A" w:rsidRPr="00FD2B1D" w:rsidRDefault="006F189A" w:rsidP="00B36C50">
      <w:pPr>
        <w:tabs>
          <w:tab w:val="left" w:pos="720"/>
        </w:tabs>
        <w:spacing w:after="0" w:line="240" w:lineRule="auto"/>
        <w:rPr>
          <w:rFonts w:ascii="Calibri" w:eastAsia="Times New Roman" w:hAnsi="Calibri" w:cs="Calibri"/>
          <w:color w:val="auto"/>
        </w:rPr>
      </w:pPr>
    </w:p>
    <w:bookmarkEnd w:id="2"/>
    <w:bookmarkEnd w:id="3"/>
    <w:p w14:paraId="64331030" w14:textId="77777777" w:rsidR="006F189A" w:rsidRPr="00FD2B1D" w:rsidRDefault="006F189A" w:rsidP="008C0DC6">
      <w:pPr>
        <w:pStyle w:val="TOC2"/>
        <w:ind w:left="0"/>
        <w:rPr>
          <w:rFonts w:eastAsiaTheme="minorEastAsia"/>
          <w:noProof/>
          <w:lang w:eastAsia="en-AU"/>
        </w:rPr>
      </w:pPr>
      <w:r w:rsidRPr="00FD2B1D">
        <w:t>2.</w:t>
      </w:r>
      <w:r w:rsidRPr="00FD2B1D">
        <w:tab/>
        <w:t>Previous Research and Literature</w:t>
      </w:r>
    </w:p>
    <w:p w14:paraId="1600FFFF" w14:textId="77777777" w:rsidR="006F189A" w:rsidRPr="00FD2B1D" w:rsidRDefault="006F189A" w:rsidP="00B36C50">
      <w:pPr>
        <w:tabs>
          <w:tab w:val="left" w:pos="720"/>
        </w:tabs>
        <w:spacing w:after="0" w:line="240" w:lineRule="auto"/>
        <w:rPr>
          <w:rFonts w:ascii="Calibri" w:eastAsia="Times New Roman" w:hAnsi="Calibri" w:cs="Calibri"/>
          <w:color w:val="auto"/>
          <w:lang w:eastAsia="en-AU"/>
        </w:rPr>
      </w:pPr>
    </w:p>
    <w:p w14:paraId="3F698518" w14:textId="77777777" w:rsidR="006F189A" w:rsidRPr="00FD2B1D" w:rsidRDefault="006F189A" w:rsidP="00B36C50">
      <w:pPr>
        <w:tabs>
          <w:tab w:val="left" w:pos="720"/>
        </w:tabs>
        <w:spacing w:after="0" w:line="240" w:lineRule="auto"/>
        <w:rPr>
          <w:rFonts w:ascii="Calibri" w:hAnsi="Calibri" w:cs="Calibri"/>
          <w:color w:val="auto"/>
        </w:rPr>
      </w:pPr>
      <w:r w:rsidRPr="00FD2B1D">
        <w:rPr>
          <w:rFonts w:ascii="Calibri" w:hAnsi="Calibri" w:cs="Calibri"/>
          <w:color w:val="auto"/>
        </w:rPr>
        <w:t>Text.</w:t>
      </w:r>
    </w:p>
    <w:p w14:paraId="4E23D10B" w14:textId="77777777" w:rsidR="006F189A" w:rsidRPr="00FD2B1D" w:rsidRDefault="006F189A" w:rsidP="00B36C50">
      <w:pPr>
        <w:tabs>
          <w:tab w:val="left" w:pos="720"/>
        </w:tabs>
        <w:spacing w:after="0" w:line="240" w:lineRule="auto"/>
        <w:rPr>
          <w:rFonts w:ascii="Calibri" w:hAnsi="Calibri" w:cs="Calibri"/>
          <w:color w:val="auto"/>
        </w:rPr>
      </w:pPr>
    </w:p>
    <w:p w14:paraId="4F177F58" w14:textId="77777777" w:rsidR="006F189A" w:rsidRPr="00D40494" w:rsidRDefault="006F189A" w:rsidP="00B36C50">
      <w:pPr>
        <w:pStyle w:val="Heading2"/>
        <w:tabs>
          <w:tab w:val="left" w:pos="720"/>
        </w:tabs>
        <w:spacing w:before="0" w:line="240" w:lineRule="auto"/>
        <w:rPr>
          <w:rFonts w:ascii="Calibri" w:eastAsiaTheme="minorHAnsi" w:hAnsi="Calibri" w:cs="Calibri"/>
          <w:b/>
          <w:color w:val="auto"/>
          <w:sz w:val="28"/>
          <w:szCs w:val="28"/>
        </w:rPr>
      </w:pPr>
      <w:bookmarkStart w:id="4" w:name="_Toc278969140"/>
      <w:r w:rsidRPr="00D40494">
        <w:rPr>
          <w:rFonts w:ascii="Calibri" w:eastAsiaTheme="minorHAnsi" w:hAnsi="Calibri" w:cs="Calibri"/>
          <w:b/>
          <w:color w:val="auto"/>
          <w:sz w:val="28"/>
          <w:szCs w:val="28"/>
        </w:rPr>
        <w:t>2.1</w:t>
      </w:r>
      <w:r w:rsidRPr="00D40494">
        <w:rPr>
          <w:rFonts w:ascii="Calibri" w:eastAsiaTheme="minorHAnsi" w:hAnsi="Calibri" w:cs="Calibri"/>
          <w:b/>
          <w:color w:val="auto"/>
          <w:sz w:val="28"/>
          <w:szCs w:val="28"/>
        </w:rPr>
        <w:tab/>
        <w:t>Research and Literature Review</w:t>
      </w:r>
      <w:bookmarkEnd w:id="4"/>
    </w:p>
    <w:p w14:paraId="537D1F78" w14:textId="77777777" w:rsidR="006F189A" w:rsidRPr="00FD2B1D" w:rsidRDefault="006F189A" w:rsidP="00B36C50">
      <w:pPr>
        <w:pStyle w:val="BodyText"/>
        <w:tabs>
          <w:tab w:val="left" w:pos="720"/>
        </w:tabs>
        <w:spacing w:after="0" w:line="240" w:lineRule="auto"/>
        <w:rPr>
          <w:rFonts w:ascii="Calibri" w:hAnsi="Calibri" w:cs="Calibri"/>
          <w:color w:val="auto"/>
          <w:lang w:eastAsia="zh-CN"/>
        </w:rPr>
      </w:pPr>
      <w:r w:rsidRPr="00FD2B1D">
        <w:rPr>
          <w:rFonts w:ascii="Calibri" w:hAnsi="Calibri" w:cs="Calibri"/>
          <w:color w:val="auto"/>
        </w:rPr>
        <w:t>Text.</w:t>
      </w:r>
    </w:p>
    <w:p w14:paraId="022D29E5" w14:textId="77777777" w:rsidR="006F189A" w:rsidRPr="00FD2B1D" w:rsidRDefault="006F189A" w:rsidP="00B36C50">
      <w:pPr>
        <w:pStyle w:val="BodyText"/>
        <w:tabs>
          <w:tab w:val="left" w:pos="720"/>
        </w:tabs>
        <w:spacing w:after="0" w:line="240" w:lineRule="auto"/>
        <w:rPr>
          <w:rFonts w:ascii="Calibri" w:hAnsi="Calibri" w:cs="Calibri"/>
          <w:color w:val="auto"/>
          <w:lang w:val="en-GB"/>
        </w:rPr>
      </w:pPr>
    </w:p>
    <w:p w14:paraId="19ACEDDE" w14:textId="77777777" w:rsidR="006F189A" w:rsidRPr="00D40494" w:rsidRDefault="006F189A" w:rsidP="00B36C50">
      <w:pPr>
        <w:pStyle w:val="Heading2"/>
        <w:tabs>
          <w:tab w:val="left" w:pos="720"/>
        </w:tabs>
        <w:spacing w:before="0" w:line="240" w:lineRule="auto"/>
        <w:rPr>
          <w:rFonts w:ascii="Calibri" w:hAnsi="Calibri" w:cs="Calibri"/>
          <w:b/>
          <w:caps/>
          <w:color w:val="auto"/>
          <w:sz w:val="28"/>
          <w:szCs w:val="28"/>
          <w:lang w:val="en-AU"/>
        </w:rPr>
      </w:pPr>
      <w:bookmarkStart w:id="5" w:name="_Toc278969141"/>
      <w:bookmarkStart w:id="6" w:name="_Toc269147926"/>
      <w:bookmarkStart w:id="7" w:name="_Toc265511213"/>
      <w:bookmarkStart w:id="8" w:name="_Toc263253752"/>
      <w:r w:rsidRPr="00D40494">
        <w:rPr>
          <w:rFonts w:ascii="Calibri" w:hAnsi="Calibri" w:cs="Calibri"/>
          <w:b/>
          <w:color w:val="auto"/>
          <w:sz w:val="28"/>
          <w:szCs w:val="28"/>
        </w:rPr>
        <w:t>2.2</w:t>
      </w:r>
      <w:r w:rsidRPr="00D40494">
        <w:rPr>
          <w:rFonts w:ascii="Calibri" w:hAnsi="Calibri" w:cs="Calibri"/>
          <w:b/>
          <w:color w:val="auto"/>
          <w:sz w:val="28"/>
          <w:szCs w:val="28"/>
        </w:rPr>
        <w:tab/>
        <w:t>Gaps in Current Knowledge</w:t>
      </w:r>
      <w:bookmarkEnd w:id="5"/>
      <w:bookmarkEnd w:id="6"/>
      <w:bookmarkEnd w:id="7"/>
      <w:bookmarkEnd w:id="8"/>
    </w:p>
    <w:p w14:paraId="1A2E0F8E" w14:textId="77777777" w:rsidR="006F189A" w:rsidRPr="00FD2B1D" w:rsidRDefault="006F189A" w:rsidP="00B36C50">
      <w:pPr>
        <w:tabs>
          <w:tab w:val="left" w:pos="720"/>
        </w:tabs>
        <w:spacing w:after="0" w:line="240" w:lineRule="auto"/>
        <w:rPr>
          <w:rFonts w:ascii="Calibri" w:hAnsi="Calibri" w:cs="Calibri"/>
          <w:color w:val="auto"/>
          <w:lang w:val="en-GB"/>
        </w:rPr>
      </w:pPr>
      <w:r w:rsidRPr="00FD2B1D">
        <w:rPr>
          <w:rFonts w:ascii="Calibri" w:hAnsi="Calibri" w:cs="Calibri"/>
          <w:color w:val="auto"/>
          <w:lang w:val="en-GB"/>
        </w:rPr>
        <w:t>Text.</w:t>
      </w:r>
    </w:p>
    <w:p w14:paraId="74178403" w14:textId="77777777" w:rsidR="006F189A" w:rsidRPr="00FD2B1D" w:rsidRDefault="006F189A" w:rsidP="00B36C50">
      <w:pPr>
        <w:tabs>
          <w:tab w:val="left" w:pos="720"/>
        </w:tabs>
        <w:spacing w:after="0" w:line="240" w:lineRule="auto"/>
        <w:rPr>
          <w:rFonts w:ascii="Calibri" w:hAnsi="Calibri" w:cs="Calibri"/>
          <w:color w:val="auto"/>
          <w:lang w:val="en-GB"/>
        </w:rPr>
      </w:pPr>
    </w:p>
    <w:p w14:paraId="45306798" w14:textId="77777777" w:rsidR="006F189A" w:rsidRPr="00FD2B1D" w:rsidRDefault="006F189A" w:rsidP="00B36C50">
      <w:pPr>
        <w:pStyle w:val="Heading3"/>
        <w:keepLines w:val="0"/>
        <w:tabs>
          <w:tab w:val="left" w:pos="720"/>
        </w:tabs>
        <w:spacing w:before="0" w:line="240" w:lineRule="auto"/>
        <w:rPr>
          <w:rFonts w:ascii="Calibri" w:hAnsi="Calibri" w:cs="Calibri"/>
          <w:color w:val="auto"/>
          <w:sz w:val="22"/>
          <w:szCs w:val="22"/>
          <w:lang w:val="en-AU"/>
        </w:rPr>
      </w:pPr>
      <w:bookmarkStart w:id="9" w:name="_Toc278969142"/>
      <w:r w:rsidRPr="00FD2B1D">
        <w:rPr>
          <w:rFonts w:ascii="Calibri" w:hAnsi="Calibri" w:cs="Calibri"/>
          <w:color w:val="auto"/>
          <w:sz w:val="22"/>
          <w:szCs w:val="22"/>
        </w:rPr>
        <w:t>2.2.1</w:t>
      </w:r>
      <w:r w:rsidRPr="00FD2B1D">
        <w:rPr>
          <w:rFonts w:ascii="Calibri" w:hAnsi="Calibri" w:cs="Calibri"/>
          <w:color w:val="auto"/>
          <w:sz w:val="22"/>
          <w:szCs w:val="22"/>
        </w:rPr>
        <w:tab/>
        <w:t>Example of Sub-Sub-Heading</w:t>
      </w:r>
      <w:bookmarkEnd w:id="9"/>
    </w:p>
    <w:p w14:paraId="6D02F979" w14:textId="77777777" w:rsidR="006F189A" w:rsidRPr="00FD2B1D" w:rsidRDefault="006F189A" w:rsidP="00B36C50">
      <w:pPr>
        <w:tabs>
          <w:tab w:val="left" w:pos="720"/>
        </w:tabs>
        <w:spacing w:after="0" w:line="240" w:lineRule="auto"/>
        <w:rPr>
          <w:rFonts w:ascii="Calibri" w:hAnsi="Calibri" w:cs="Calibri"/>
          <w:color w:val="auto"/>
        </w:rPr>
      </w:pPr>
      <w:r w:rsidRPr="00FD2B1D">
        <w:rPr>
          <w:rFonts w:ascii="Calibri" w:hAnsi="Calibri" w:cs="Calibri"/>
          <w:color w:val="auto"/>
        </w:rPr>
        <w:t>Text.</w:t>
      </w:r>
    </w:p>
    <w:p w14:paraId="26298D32" w14:textId="77777777" w:rsidR="006F189A" w:rsidRPr="00FD2B1D" w:rsidRDefault="006F189A" w:rsidP="00B36C50">
      <w:pPr>
        <w:tabs>
          <w:tab w:val="left" w:pos="720"/>
        </w:tabs>
        <w:spacing w:after="0" w:line="240" w:lineRule="auto"/>
        <w:rPr>
          <w:rFonts w:ascii="Calibri" w:hAnsi="Calibri" w:cs="Calibri"/>
          <w:color w:val="auto"/>
        </w:rPr>
      </w:pPr>
    </w:p>
    <w:p w14:paraId="231A82EB" w14:textId="77777777" w:rsidR="006F189A" w:rsidRPr="00FD2B1D" w:rsidRDefault="006F189A" w:rsidP="00B36C50">
      <w:pPr>
        <w:pStyle w:val="Heading3"/>
        <w:keepLines w:val="0"/>
        <w:tabs>
          <w:tab w:val="left" w:pos="720"/>
        </w:tabs>
        <w:spacing w:before="0" w:line="240" w:lineRule="auto"/>
        <w:rPr>
          <w:rFonts w:ascii="Calibri" w:hAnsi="Calibri" w:cs="Calibri"/>
          <w:color w:val="auto"/>
          <w:sz w:val="22"/>
          <w:szCs w:val="22"/>
        </w:rPr>
      </w:pPr>
      <w:bookmarkStart w:id="10" w:name="_Toc278969143"/>
      <w:r w:rsidRPr="00FD2B1D">
        <w:rPr>
          <w:rFonts w:ascii="Calibri" w:hAnsi="Calibri" w:cs="Calibri"/>
          <w:color w:val="auto"/>
          <w:sz w:val="22"/>
          <w:szCs w:val="22"/>
        </w:rPr>
        <w:t>2.2.2</w:t>
      </w:r>
      <w:r w:rsidRPr="00FD2B1D">
        <w:rPr>
          <w:rFonts w:ascii="Calibri" w:hAnsi="Calibri" w:cs="Calibri"/>
          <w:color w:val="auto"/>
          <w:sz w:val="22"/>
          <w:szCs w:val="22"/>
        </w:rPr>
        <w:tab/>
        <w:t>Example of Next Sub-Sub-Heading</w:t>
      </w:r>
      <w:bookmarkEnd w:id="10"/>
    </w:p>
    <w:p w14:paraId="4B1D3D59" w14:textId="77777777" w:rsidR="006F189A" w:rsidRPr="00FD2B1D" w:rsidRDefault="006F189A" w:rsidP="00B36C50">
      <w:pPr>
        <w:tabs>
          <w:tab w:val="left" w:pos="720"/>
        </w:tabs>
        <w:spacing w:after="0" w:line="240" w:lineRule="auto"/>
        <w:rPr>
          <w:rFonts w:ascii="Calibri" w:hAnsi="Calibri" w:cs="Calibri"/>
          <w:color w:val="auto"/>
          <w:lang w:val="en-GB"/>
        </w:rPr>
      </w:pPr>
      <w:r w:rsidRPr="00FD2B1D">
        <w:rPr>
          <w:rFonts w:ascii="Calibri" w:hAnsi="Calibri" w:cs="Calibri"/>
          <w:color w:val="auto"/>
          <w:lang w:val="en-GB"/>
        </w:rPr>
        <w:t>Text.</w:t>
      </w:r>
    </w:p>
    <w:p w14:paraId="3BC76037" w14:textId="77777777" w:rsidR="006F189A" w:rsidRPr="00FD2B1D" w:rsidRDefault="006F189A" w:rsidP="00B36C50">
      <w:pPr>
        <w:tabs>
          <w:tab w:val="left" w:pos="720"/>
        </w:tabs>
        <w:spacing w:after="0" w:line="240" w:lineRule="auto"/>
        <w:rPr>
          <w:rFonts w:ascii="Calibri" w:hAnsi="Calibri" w:cs="Calibri"/>
          <w:color w:val="auto"/>
          <w:lang w:val="en-GB"/>
        </w:rPr>
      </w:pPr>
    </w:p>
    <w:p w14:paraId="6AC2F27F" w14:textId="7C7B2881" w:rsidR="006F189A" w:rsidRPr="00D40494" w:rsidRDefault="006F189A" w:rsidP="00D40494">
      <w:pPr>
        <w:pStyle w:val="Heading2"/>
        <w:tabs>
          <w:tab w:val="left" w:pos="720"/>
        </w:tabs>
        <w:spacing w:before="0" w:line="240" w:lineRule="auto"/>
        <w:rPr>
          <w:rFonts w:ascii="Calibri" w:hAnsi="Calibri" w:cs="Calibri"/>
          <w:b/>
          <w:color w:val="auto"/>
          <w:sz w:val="28"/>
          <w:szCs w:val="28"/>
        </w:rPr>
      </w:pPr>
      <w:bookmarkStart w:id="11" w:name="_Toc278969144"/>
      <w:r w:rsidRPr="00D40494">
        <w:rPr>
          <w:rFonts w:ascii="Calibri" w:hAnsi="Calibri" w:cs="Calibri"/>
          <w:b/>
          <w:color w:val="auto"/>
          <w:sz w:val="28"/>
          <w:szCs w:val="28"/>
        </w:rPr>
        <w:t>3.</w:t>
      </w:r>
      <w:r w:rsidRPr="00D40494">
        <w:rPr>
          <w:rFonts w:ascii="Calibri" w:hAnsi="Calibri" w:cs="Calibri"/>
          <w:b/>
          <w:color w:val="auto"/>
          <w:sz w:val="28"/>
          <w:szCs w:val="28"/>
        </w:rPr>
        <w:tab/>
      </w:r>
      <w:r w:rsidR="00D076D3" w:rsidRPr="00D40494">
        <w:rPr>
          <w:rFonts w:ascii="Calibri" w:hAnsi="Calibri" w:cs="Calibri"/>
          <w:b/>
          <w:color w:val="auto"/>
          <w:sz w:val="28"/>
          <w:szCs w:val="28"/>
        </w:rPr>
        <w:t>Methodolog</w:t>
      </w:r>
      <w:bookmarkEnd w:id="11"/>
      <w:r w:rsidR="00D076D3" w:rsidRPr="00D40494">
        <w:rPr>
          <w:rFonts w:ascii="Calibri" w:hAnsi="Calibri" w:cs="Calibri"/>
          <w:b/>
          <w:color w:val="auto"/>
          <w:sz w:val="28"/>
          <w:szCs w:val="28"/>
        </w:rPr>
        <w:t>y</w:t>
      </w:r>
    </w:p>
    <w:p w14:paraId="53DDEE24" w14:textId="77777777" w:rsidR="006F189A" w:rsidRPr="00FD2B1D" w:rsidRDefault="006F189A" w:rsidP="00B36C50">
      <w:pPr>
        <w:tabs>
          <w:tab w:val="left" w:pos="720"/>
        </w:tabs>
        <w:spacing w:after="0" w:line="240" w:lineRule="auto"/>
        <w:rPr>
          <w:rFonts w:ascii="Calibri" w:hAnsi="Calibri" w:cs="Calibri"/>
          <w:color w:val="auto"/>
        </w:rPr>
      </w:pPr>
    </w:p>
    <w:p w14:paraId="0405CC86" w14:textId="77777777" w:rsidR="006F189A" w:rsidRPr="00FD2B1D" w:rsidRDefault="006F189A" w:rsidP="00B36C50">
      <w:pPr>
        <w:tabs>
          <w:tab w:val="left" w:pos="720"/>
        </w:tabs>
        <w:spacing w:after="0" w:line="240" w:lineRule="auto"/>
        <w:rPr>
          <w:rFonts w:ascii="Calibri" w:hAnsi="Calibri" w:cs="Calibri"/>
          <w:color w:val="auto"/>
        </w:rPr>
      </w:pPr>
      <w:r w:rsidRPr="00FD2B1D">
        <w:rPr>
          <w:rFonts w:ascii="Calibri" w:hAnsi="Calibri" w:cs="Calibri"/>
          <w:color w:val="auto"/>
        </w:rPr>
        <w:t>More text here</w:t>
      </w:r>
    </w:p>
    <w:p w14:paraId="6D83E44E" w14:textId="77777777" w:rsidR="006F189A" w:rsidRPr="00FD2B1D" w:rsidRDefault="006F189A" w:rsidP="00B36C50">
      <w:pPr>
        <w:tabs>
          <w:tab w:val="left" w:pos="720"/>
        </w:tabs>
        <w:spacing w:after="0" w:line="240" w:lineRule="auto"/>
        <w:rPr>
          <w:rFonts w:ascii="Calibri" w:hAnsi="Calibri" w:cs="Calibri"/>
          <w:color w:val="auto"/>
        </w:rPr>
      </w:pPr>
    </w:p>
    <w:p w14:paraId="77DA63F1" w14:textId="77777777" w:rsidR="006F189A" w:rsidRPr="00FD2B1D" w:rsidRDefault="006F189A" w:rsidP="00B36C50">
      <w:pPr>
        <w:tabs>
          <w:tab w:val="left" w:pos="720"/>
        </w:tabs>
        <w:spacing w:after="0" w:line="240" w:lineRule="auto"/>
        <w:rPr>
          <w:rFonts w:ascii="Calibri" w:hAnsi="Calibri" w:cs="Calibri"/>
          <w:b/>
          <w:color w:val="auto"/>
          <w:sz w:val="24"/>
          <w:szCs w:val="24"/>
        </w:rPr>
      </w:pPr>
      <w:r w:rsidRPr="00FD2B1D">
        <w:rPr>
          <w:rFonts w:ascii="Calibri" w:hAnsi="Calibri" w:cs="Calibri"/>
          <w:b/>
          <w:color w:val="auto"/>
        </w:rPr>
        <w:t>3.1</w:t>
      </w:r>
      <w:r w:rsidRPr="00FD2B1D">
        <w:rPr>
          <w:rFonts w:ascii="Calibri" w:hAnsi="Calibri" w:cs="Calibri"/>
          <w:b/>
          <w:color w:val="auto"/>
        </w:rPr>
        <w:tab/>
        <w:t>Example of Sub-Heading</w:t>
      </w:r>
    </w:p>
    <w:p w14:paraId="10390C11" w14:textId="77777777" w:rsidR="006F189A" w:rsidRPr="00FD2B1D" w:rsidRDefault="006F189A" w:rsidP="00B36C50">
      <w:pPr>
        <w:tabs>
          <w:tab w:val="left" w:pos="720"/>
        </w:tabs>
        <w:spacing w:after="0" w:line="240" w:lineRule="auto"/>
        <w:rPr>
          <w:rFonts w:ascii="Calibri" w:hAnsi="Calibri" w:cs="Calibri"/>
          <w:color w:val="auto"/>
        </w:rPr>
      </w:pPr>
      <w:r w:rsidRPr="00FD2B1D">
        <w:rPr>
          <w:rFonts w:ascii="Calibri" w:hAnsi="Calibri" w:cs="Calibri"/>
          <w:color w:val="auto"/>
        </w:rPr>
        <w:t>More text here.</w:t>
      </w:r>
    </w:p>
    <w:p w14:paraId="779090DC" w14:textId="77777777" w:rsidR="006F189A" w:rsidRPr="00FD2B1D" w:rsidRDefault="006F189A" w:rsidP="00B36C50">
      <w:pPr>
        <w:tabs>
          <w:tab w:val="left" w:pos="720"/>
        </w:tabs>
        <w:spacing w:after="0" w:line="240" w:lineRule="auto"/>
        <w:rPr>
          <w:rFonts w:ascii="Calibri" w:hAnsi="Calibri" w:cs="Calibri"/>
          <w:color w:val="auto"/>
        </w:rPr>
      </w:pPr>
    </w:p>
    <w:p w14:paraId="001239F8" w14:textId="77777777" w:rsidR="006F189A" w:rsidRPr="00FD2B1D" w:rsidRDefault="006F189A" w:rsidP="00B36C50">
      <w:pPr>
        <w:pStyle w:val="Heading3"/>
        <w:keepLines w:val="0"/>
        <w:tabs>
          <w:tab w:val="left" w:pos="720"/>
        </w:tabs>
        <w:spacing w:before="0" w:line="240" w:lineRule="auto"/>
        <w:rPr>
          <w:rFonts w:ascii="Calibri" w:hAnsi="Calibri" w:cs="Calibri"/>
          <w:color w:val="auto"/>
          <w:sz w:val="22"/>
          <w:szCs w:val="22"/>
        </w:rPr>
      </w:pPr>
      <w:r w:rsidRPr="00FD2B1D">
        <w:rPr>
          <w:rFonts w:ascii="Calibri" w:hAnsi="Calibri" w:cs="Calibri"/>
          <w:color w:val="auto"/>
          <w:sz w:val="22"/>
          <w:szCs w:val="22"/>
        </w:rPr>
        <w:t>3.1.1</w:t>
      </w:r>
      <w:r w:rsidRPr="00FD2B1D">
        <w:rPr>
          <w:rFonts w:ascii="Calibri" w:hAnsi="Calibri" w:cs="Calibri"/>
          <w:color w:val="auto"/>
          <w:sz w:val="22"/>
          <w:szCs w:val="22"/>
        </w:rPr>
        <w:tab/>
        <w:t>Example of Sub- Sub-Heading</w:t>
      </w:r>
    </w:p>
    <w:p w14:paraId="56467DE3" w14:textId="77777777" w:rsidR="006F189A" w:rsidRPr="00FD2B1D" w:rsidRDefault="006F189A" w:rsidP="00B36C50">
      <w:pPr>
        <w:tabs>
          <w:tab w:val="left" w:pos="720"/>
        </w:tabs>
        <w:spacing w:after="0" w:line="240" w:lineRule="auto"/>
        <w:rPr>
          <w:rFonts w:ascii="Calibri" w:hAnsi="Calibri" w:cs="Calibri"/>
          <w:color w:val="auto"/>
        </w:rPr>
      </w:pPr>
      <w:r w:rsidRPr="00FD2B1D">
        <w:rPr>
          <w:rFonts w:ascii="Calibri" w:hAnsi="Calibri" w:cs="Calibri"/>
          <w:color w:val="auto"/>
        </w:rPr>
        <w:t>More text here.</w:t>
      </w:r>
    </w:p>
    <w:p w14:paraId="69586067" w14:textId="77777777" w:rsidR="006F189A" w:rsidRPr="00FD2B1D" w:rsidRDefault="006F189A" w:rsidP="00B36C50">
      <w:pPr>
        <w:pStyle w:val="BodyText"/>
        <w:tabs>
          <w:tab w:val="left" w:pos="720"/>
        </w:tabs>
        <w:spacing w:after="0" w:line="240" w:lineRule="auto"/>
        <w:rPr>
          <w:rFonts w:ascii="Calibri" w:hAnsi="Calibri" w:cs="Calibri"/>
          <w:color w:val="auto"/>
        </w:rPr>
      </w:pPr>
    </w:p>
    <w:p w14:paraId="7E774F51" w14:textId="015960D3" w:rsidR="006F189A" w:rsidRPr="00D40494" w:rsidRDefault="006F189A" w:rsidP="00D40494">
      <w:pPr>
        <w:pStyle w:val="Heading2"/>
        <w:tabs>
          <w:tab w:val="left" w:pos="720"/>
        </w:tabs>
        <w:spacing w:before="0" w:line="240" w:lineRule="auto"/>
        <w:rPr>
          <w:rFonts w:ascii="Calibri" w:hAnsi="Calibri" w:cs="Calibri"/>
          <w:b/>
          <w:color w:val="auto"/>
          <w:sz w:val="28"/>
          <w:szCs w:val="28"/>
        </w:rPr>
      </w:pPr>
      <w:bookmarkStart w:id="12" w:name="_Toc278969146"/>
      <w:r w:rsidRPr="00D40494">
        <w:rPr>
          <w:rFonts w:ascii="Calibri" w:hAnsi="Calibri" w:cs="Calibri"/>
          <w:b/>
          <w:color w:val="auto"/>
          <w:sz w:val="28"/>
          <w:szCs w:val="28"/>
        </w:rPr>
        <w:t>4.</w:t>
      </w:r>
      <w:r w:rsidRPr="00D40494">
        <w:rPr>
          <w:rFonts w:ascii="Calibri" w:hAnsi="Calibri" w:cs="Calibri"/>
          <w:b/>
          <w:color w:val="auto"/>
          <w:sz w:val="28"/>
          <w:szCs w:val="28"/>
        </w:rPr>
        <w:tab/>
      </w:r>
      <w:r w:rsidR="00D076D3" w:rsidRPr="00D40494">
        <w:rPr>
          <w:rFonts w:ascii="Calibri" w:hAnsi="Calibri" w:cs="Calibri"/>
          <w:b/>
          <w:color w:val="auto"/>
          <w:sz w:val="28"/>
          <w:szCs w:val="28"/>
        </w:rPr>
        <w:t>R</w:t>
      </w:r>
      <w:bookmarkEnd w:id="12"/>
      <w:r w:rsidR="00D076D3" w:rsidRPr="00D40494">
        <w:rPr>
          <w:rFonts w:ascii="Calibri" w:hAnsi="Calibri" w:cs="Calibri"/>
          <w:b/>
          <w:color w:val="auto"/>
          <w:sz w:val="28"/>
          <w:szCs w:val="28"/>
        </w:rPr>
        <w:t>esults</w:t>
      </w:r>
    </w:p>
    <w:p w14:paraId="422AD8F3" w14:textId="77777777" w:rsidR="006F189A" w:rsidRPr="00FD2B1D" w:rsidRDefault="006F189A" w:rsidP="00B36C50">
      <w:pPr>
        <w:pStyle w:val="BodyText"/>
        <w:tabs>
          <w:tab w:val="left" w:pos="720"/>
        </w:tabs>
        <w:spacing w:after="0" w:line="240" w:lineRule="auto"/>
        <w:rPr>
          <w:rFonts w:ascii="Calibri" w:hAnsi="Calibri" w:cs="Calibri"/>
          <w:color w:val="auto"/>
        </w:rPr>
      </w:pPr>
    </w:p>
    <w:p w14:paraId="00D1CC4E" w14:textId="77777777" w:rsidR="006F189A" w:rsidRPr="00FD2B1D" w:rsidRDefault="006F189A" w:rsidP="00B36C50">
      <w:pPr>
        <w:pStyle w:val="BodyText"/>
        <w:tabs>
          <w:tab w:val="left" w:pos="720"/>
        </w:tabs>
        <w:spacing w:after="0" w:line="240" w:lineRule="auto"/>
        <w:rPr>
          <w:rFonts w:ascii="Calibri" w:hAnsi="Calibri" w:cs="Calibri"/>
          <w:color w:val="auto"/>
        </w:rPr>
      </w:pPr>
      <w:r w:rsidRPr="00FD2B1D">
        <w:rPr>
          <w:rFonts w:ascii="Calibri" w:hAnsi="Calibri" w:cs="Calibri"/>
          <w:color w:val="auto"/>
        </w:rPr>
        <w:t>More text here. Structure should be clear by now. Insert Sub-Headings and Sub-Sub-Headings as required.</w:t>
      </w:r>
    </w:p>
    <w:p w14:paraId="0B9780A4" w14:textId="77777777" w:rsidR="006F189A" w:rsidRPr="00FD2B1D" w:rsidRDefault="006F189A" w:rsidP="00B36C50">
      <w:pPr>
        <w:tabs>
          <w:tab w:val="left" w:pos="720"/>
        </w:tabs>
        <w:spacing w:after="0" w:line="240" w:lineRule="auto"/>
        <w:rPr>
          <w:rFonts w:ascii="Calibri" w:hAnsi="Calibri" w:cs="Calibri"/>
          <w:color w:val="auto"/>
        </w:rPr>
      </w:pPr>
    </w:p>
    <w:p w14:paraId="4E2EBED0" w14:textId="0D41660A" w:rsidR="006F189A" w:rsidRPr="00D40494" w:rsidRDefault="006F189A" w:rsidP="00D40494">
      <w:pPr>
        <w:pStyle w:val="Heading2"/>
        <w:tabs>
          <w:tab w:val="left" w:pos="720"/>
        </w:tabs>
        <w:spacing w:before="0" w:line="240" w:lineRule="auto"/>
        <w:rPr>
          <w:rFonts w:ascii="Calibri" w:hAnsi="Calibri" w:cs="Calibri"/>
          <w:b/>
          <w:color w:val="auto"/>
          <w:sz w:val="28"/>
          <w:szCs w:val="28"/>
        </w:rPr>
      </w:pPr>
      <w:bookmarkStart w:id="13" w:name="_Toc278969148"/>
      <w:bookmarkStart w:id="14" w:name="_Toc263253754"/>
      <w:r w:rsidRPr="00D40494">
        <w:rPr>
          <w:rFonts w:ascii="Calibri" w:hAnsi="Calibri" w:cs="Calibri"/>
          <w:b/>
          <w:color w:val="auto"/>
          <w:sz w:val="28"/>
          <w:szCs w:val="28"/>
        </w:rPr>
        <w:t>5.</w:t>
      </w:r>
      <w:r w:rsidRPr="00D40494">
        <w:rPr>
          <w:rFonts w:ascii="Calibri" w:hAnsi="Calibri" w:cs="Calibri"/>
          <w:b/>
          <w:color w:val="auto"/>
          <w:sz w:val="28"/>
          <w:szCs w:val="28"/>
        </w:rPr>
        <w:tab/>
      </w:r>
      <w:bookmarkEnd w:id="13"/>
      <w:r w:rsidR="00D076D3" w:rsidRPr="00D40494">
        <w:rPr>
          <w:rFonts w:ascii="Calibri" w:hAnsi="Calibri" w:cs="Calibri"/>
          <w:b/>
          <w:color w:val="auto"/>
          <w:sz w:val="28"/>
          <w:szCs w:val="28"/>
        </w:rPr>
        <w:t>Discussion</w:t>
      </w:r>
    </w:p>
    <w:p w14:paraId="725B0F7B" w14:textId="77777777" w:rsidR="006F189A" w:rsidRPr="00FD2B1D" w:rsidRDefault="006F189A" w:rsidP="00B36C50">
      <w:pPr>
        <w:tabs>
          <w:tab w:val="left" w:pos="720"/>
        </w:tabs>
        <w:spacing w:after="0" w:line="240" w:lineRule="auto"/>
        <w:rPr>
          <w:rFonts w:ascii="Calibri" w:hAnsi="Calibri" w:cs="Calibri"/>
          <w:color w:val="auto"/>
        </w:rPr>
      </w:pPr>
    </w:p>
    <w:p w14:paraId="2A6DE901" w14:textId="39C91EC3" w:rsidR="006F189A" w:rsidRPr="00D40494" w:rsidRDefault="006F189A" w:rsidP="00D40494">
      <w:pPr>
        <w:pStyle w:val="Heading2"/>
        <w:tabs>
          <w:tab w:val="left" w:pos="720"/>
        </w:tabs>
        <w:spacing w:before="0" w:line="240" w:lineRule="auto"/>
        <w:rPr>
          <w:rFonts w:ascii="Calibri" w:hAnsi="Calibri" w:cs="Calibri"/>
          <w:b/>
          <w:color w:val="auto"/>
          <w:sz w:val="28"/>
          <w:szCs w:val="28"/>
        </w:rPr>
      </w:pPr>
      <w:bookmarkStart w:id="15" w:name="_Toc278969149"/>
      <w:r w:rsidRPr="00D40494">
        <w:rPr>
          <w:rFonts w:ascii="Calibri" w:hAnsi="Calibri" w:cs="Calibri"/>
          <w:b/>
          <w:color w:val="auto"/>
          <w:sz w:val="28"/>
          <w:szCs w:val="28"/>
        </w:rPr>
        <w:t>6.</w:t>
      </w:r>
      <w:r w:rsidRPr="00D40494">
        <w:rPr>
          <w:rFonts w:ascii="Calibri" w:hAnsi="Calibri" w:cs="Calibri"/>
          <w:b/>
          <w:color w:val="auto"/>
          <w:sz w:val="28"/>
          <w:szCs w:val="28"/>
        </w:rPr>
        <w:tab/>
      </w:r>
      <w:bookmarkEnd w:id="15"/>
      <w:r w:rsidR="00D076D3" w:rsidRPr="00D40494">
        <w:rPr>
          <w:rFonts w:ascii="Calibri" w:hAnsi="Calibri" w:cs="Calibri"/>
          <w:b/>
          <w:color w:val="auto"/>
          <w:sz w:val="28"/>
          <w:szCs w:val="28"/>
        </w:rPr>
        <w:t>Conclusions and Recommendations</w:t>
      </w:r>
    </w:p>
    <w:p w14:paraId="5590A700" w14:textId="77777777" w:rsidR="006F189A" w:rsidRPr="00D40494" w:rsidRDefault="006F189A" w:rsidP="00D40494">
      <w:pPr>
        <w:pStyle w:val="Heading2"/>
        <w:tabs>
          <w:tab w:val="left" w:pos="720"/>
        </w:tabs>
        <w:spacing w:before="0" w:line="240" w:lineRule="auto"/>
        <w:rPr>
          <w:rFonts w:ascii="Calibri" w:hAnsi="Calibri" w:cs="Calibri"/>
          <w:b/>
          <w:color w:val="auto"/>
          <w:sz w:val="28"/>
          <w:szCs w:val="28"/>
        </w:rPr>
      </w:pPr>
    </w:p>
    <w:p w14:paraId="29638A76" w14:textId="12085577" w:rsidR="006F189A" w:rsidRPr="00D40494" w:rsidRDefault="006F189A" w:rsidP="00D40494">
      <w:pPr>
        <w:pStyle w:val="Heading2"/>
        <w:tabs>
          <w:tab w:val="left" w:pos="720"/>
        </w:tabs>
        <w:spacing w:before="0" w:line="240" w:lineRule="auto"/>
        <w:rPr>
          <w:rFonts w:ascii="Calibri" w:hAnsi="Calibri" w:cs="Calibri"/>
          <w:b/>
          <w:color w:val="auto"/>
          <w:sz w:val="28"/>
          <w:szCs w:val="28"/>
        </w:rPr>
      </w:pPr>
      <w:bookmarkStart w:id="16" w:name="_Toc278969150"/>
      <w:r w:rsidRPr="00D40494">
        <w:rPr>
          <w:rFonts w:ascii="Calibri" w:hAnsi="Calibri" w:cs="Calibri"/>
          <w:b/>
          <w:color w:val="auto"/>
          <w:sz w:val="28"/>
          <w:szCs w:val="28"/>
        </w:rPr>
        <w:t>7.</w:t>
      </w:r>
      <w:r w:rsidRPr="00D40494">
        <w:rPr>
          <w:rFonts w:ascii="Calibri" w:hAnsi="Calibri" w:cs="Calibri"/>
          <w:b/>
          <w:color w:val="auto"/>
          <w:sz w:val="28"/>
          <w:szCs w:val="28"/>
        </w:rPr>
        <w:tab/>
      </w:r>
      <w:bookmarkEnd w:id="16"/>
      <w:r w:rsidR="00D076D3" w:rsidRPr="00D40494">
        <w:rPr>
          <w:rFonts w:ascii="Calibri" w:hAnsi="Calibri" w:cs="Calibri"/>
          <w:b/>
          <w:color w:val="auto"/>
          <w:sz w:val="28"/>
          <w:szCs w:val="28"/>
        </w:rPr>
        <w:t>Acknowledgements</w:t>
      </w:r>
    </w:p>
    <w:p w14:paraId="6AC39413" w14:textId="77777777" w:rsidR="006F189A" w:rsidRPr="00FD2B1D" w:rsidRDefault="006F189A" w:rsidP="00B36C50">
      <w:pPr>
        <w:tabs>
          <w:tab w:val="left" w:pos="720"/>
        </w:tabs>
        <w:spacing w:after="0" w:line="240" w:lineRule="auto"/>
        <w:rPr>
          <w:rFonts w:ascii="Calibri" w:hAnsi="Calibri" w:cs="Calibri"/>
          <w:color w:val="auto"/>
        </w:rPr>
      </w:pPr>
    </w:p>
    <w:p w14:paraId="6C149A7B" w14:textId="77777777" w:rsidR="006F189A" w:rsidRPr="00FD2B1D" w:rsidRDefault="006F189A" w:rsidP="00B36C50">
      <w:pPr>
        <w:tabs>
          <w:tab w:val="left" w:pos="720"/>
        </w:tabs>
        <w:spacing w:after="0" w:line="240" w:lineRule="auto"/>
        <w:rPr>
          <w:rFonts w:ascii="Calibri" w:hAnsi="Calibri" w:cs="Calibri"/>
          <w:color w:val="auto"/>
        </w:rPr>
      </w:pPr>
      <w:r w:rsidRPr="00FD2B1D">
        <w:rPr>
          <w:rFonts w:ascii="Calibri" w:hAnsi="Calibri" w:cs="Calibri"/>
          <w:color w:val="auto"/>
        </w:rPr>
        <w:t>In this section, acknowledge those to whom thanks are due. Please also include the following.</w:t>
      </w:r>
    </w:p>
    <w:p w14:paraId="6D774B01" w14:textId="77777777" w:rsidR="006F189A" w:rsidRPr="00FD2B1D" w:rsidRDefault="006F189A" w:rsidP="00B36C50">
      <w:pPr>
        <w:tabs>
          <w:tab w:val="left" w:pos="720"/>
        </w:tabs>
        <w:spacing w:after="0" w:line="240" w:lineRule="auto"/>
        <w:rPr>
          <w:rFonts w:ascii="Calibri" w:hAnsi="Calibri" w:cs="Calibri"/>
          <w:color w:val="auto"/>
        </w:rPr>
      </w:pPr>
    </w:p>
    <w:p w14:paraId="14855BFA" w14:textId="17ABFA1C" w:rsidR="006F189A" w:rsidRPr="00FD2B1D" w:rsidRDefault="006F189A" w:rsidP="00B36C50">
      <w:pPr>
        <w:pStyle w:val="BodyText3"/>
        <w:tabs>
          <w:tab w:val="left" w:pos="720"/>
        </w:tabs>
        <w:spacing w:after="0" w:line="240" w:lineRule="auto"/>
        <w:rPr>
          <w:rFonts w:ascii="Calibri" w:hAnsi="Calibri" w:cs="Calibri"/>
          <w:color w:val="auto"/>
          <w:szCs w:val="22"/>
        </w:rPr>
      </w:pPr>
      <w:r w:rsidRPr="00FD2B1D">
        <w:rPr>
          <w:rFonts w:ascii="Calibri" w:hAnsi="Calibri" w:cs="Calibri"/>
          <w:color w:val="auto"/>
          <w:szCs w:val="22"/>
        </w:rPr>
        <w:t xml:space="preserve">“The work has been supported by the </w:t>
      </w:r>
      <w:r w:rsidR="00B40BEC">
        <w:rPr>
          <w:rFonts w:ascii="Calibri" w:hAnsi="Calibri" w:cs="Calibri"/>
          <w:color w:val="auto"/>
          <w:szCs w:val="22"/>
        </w:rPr>
        <w:t>Mineral Exploration</w:t>
      </w:r>
      <w:r w:rsidRPr="00FD2B1D">
        <w:rPr>
          <w:rFonts w:ascii="Calibri" w:hAnsi="Calibri" w:cs="Calibri"/>
          <w:color w:val="auto"/>
          <w:szCs w:val="22"/>
        </w:rPr>
        <w:t xml:space="preserve"> Cooperative Research Centre whose activities are funded by the Australian Government's Cooperative Research Centre Program. This is </w:t>
      </w:r>
      <w:r w:rsidR="00B40BEC">
        <w:rPr>
          <w:rFonts w:ascii="Calibri" w:hAnsi="Calibri" w:cs="Calibri"/>
          <w:color w:val="auto"/>
          <w:szCs w:val="22"/>
        </w:rPr>
        <w:t>MinExCRC</w:t>
      </w:r>
      <w:r w:rsidRPr="00FD2B1D">
        <w:rPr>
          <w:rFonts w:ascii="Calibri" w:hAnsi="Calibri" w:cs="Calibri"/>
          <w:color w:val="auto"/>
          <w:szCs w:val="22"/>
        </w:rPr>
        <w:t xml:space="preserve"> Document 20**/***"</w:t>
      </w:r>
    </w:p>
    <w:p w14:paraId="5B264DFA" w14:textId="77777777" w:rsidR="006F189A" w:rsidRPr="00FD2B1D" w:rsidRDefault="006F189A" w:rsidP="00B36C50">
      <w:pPr>
        <w:tabs>
          <w:tab w:val="left" w:pos="720"/>
        </w:tabs>
        <w:spacing w:after="0" w:line="240" w:lineRule="auto"/>
        <w:rPr>
          <w:rFonts w:ascii="Calibri" w:hAnsi="Calibri" w:cs="Calibri"/>
          <w:color w:val="auto"/>
        </w:rPr>
      </w:pPr>
      <w:bookmarkStart w:id="17" w:name="_Toc278969126"/>
      <w:bookmarkStart w:id="18" w:name="_Toc278967937"/>
    </w:p>
    <w:p w14:paraId="678A4696" w14:textId="7A91A5D2" w:rsidR="006F189A" w:rsidRPr="00D40494" w:rsidRDefault="006F189A" w:rsidP="00B36C50">
      <w:pPr>
        <w:pStyle w:val="Heading1"/>
        <w:tabs>
          <w:tab w:val="left" w:pos="720"/>
        </w:tabs>
        <w:spacing w:before="0" w:line="240" w:lineRule="auto"/>
        <w:rPr>
          <w:rFonts w:ascii="Calibri" w:hAnsi="Calibri" w:cs="Calibri"/>
          <w:b/>
          <w:color w:val="auto"/>
          <w:sz w:val="28"/>
          <w:szCs w:val="28"/>
        </w:rPr>
      </w:pPr>
      <w:bookmarkStart w:id="19" w:name="_Toc278969151"/>
      <w:bookmarkEnd w:id="17"/>
      <w:bookmarkEnd w:id="18"/>
      <w:r w:rsidRPr="00D40494">
        <w:rPr>
          <w:rFonts w:ascii="Calibri" w:hAnsi="Calibri" w:cs="Calibri"/>
          <w:b/>
          <w:caps/>
          <w:color w:val="auto"/>
          <w:sz w:val="28"/>
          <w:szCs w:val="28"/>
        </w:rPr>
        <w:lastRenderedPageBreak/>
        <w:t>8.</w:t>
      </w:r>
      <w:r w:rsidRPr="00D40494">
        <w:rPr>
          <w:rFonts w:ascii="Calibri" w:hAnsi="Calibri" w:cs="Calibri"/>
          <w:b/>
          <w:caps/>
          <w:color w:val="auto"/>
          <w:sz w:val="28"/>
          <w:szCs w:val="28"/>
        </w:rPr>
        <w:tab/>
      </w:r>
      <w:bookmarkEnd w:id="14"/>
      <w:bookmarkEnd w:id="19"/>
      <w:r w:rsidR="008C0DC6" w:rsidRPr="00D40494">
        <w:rPr>
          <w:rFonts w:ascii="Calibri" w:hAnsi="Calibri" w:cs="Calibri"/>
          <w:b/>
          <w:color w:val="auto"/>
          <w:sz w:val="28"/>
          <w:szCs w:val="28"/>
        </w:rPr>
        <w:t>References</w:t>
      </w:r>
    </w:p>
    <w:p w14:paraId="3EC2CF5E" w14:textId="77777777" w:rsidR="006F189A" w:rsidRPr="00FD2B1D" w:rsidRDefault="006F189A" w:rsidP="00B36C50">
      <w:pPr>
        <w:tabs>
          <w:tab w:val="left" w:pos="720"/>
        </w:tabs>
        <w:spacing w:after="0" w:line="240" w:lineRule="auto"/>
        <w:rPr>
          <w:rFonts w:ascii="Calibri" w:hAnsi="Calibri" w:cs="Calibri"/>
          <w:color w:val="auto"/>
        </w:rPr>
      </w:pPr>
    </w:p>
    <w:p w14:paraId="529A320C" w14:textId="77777777" w:rsidR="006F189A" w:rsidRPr="00FD2B1D" w:rsidRDefault="006F189A" w:rsidP="00B36C50">
      <w:pPr>
        <w:tabs>
          <w:tab w:val="left" w:pos="720"/>
        </w:tabs>
        <w:spacing w:after="0" w:line="240" w:lineRule="auto"/>
        <w:rPr>
          <w:rFonts w:ascii="Calibri" w:hAnsi="Calibri" w:cs="Calibri"/>
          <w:color w:val="auto"/>
        </w:rPr>
      </w:pPr>
      <w:r w:rsidRPr="00FD2B1D">
        <w:rPr>
          <w:rFonts w:ascii="Calibri" w:hAnsi="Calibri" w:cs="Calibri"/>
          <w:color w:val="auto"/>
        </w:rPr>
        <w:t xml:space="preserve">Insert your references here.  Follow a journal style for references </w:t>
      </w:r>
      <w:proofErr w:type="spellStart"/>
      <w:r w:rsidRPr="00FD2B1D">
        <w:rPr>
          <w:rFonts w:ascii="Calibri" w:hAnsi="Calibri" w:cs="Calibri"/>
          <w:color w:val="auto"/>
        </w:rPr>
        <w:t>recognised</w:t>
      </w:r>
      <w:proofErr w:type="spellEnd"/>
      <w:r w:rsidRPr="00FD2B1D">
        <w:rPr>
          <w:rFonts w:ascii="Calibri" w:hAnsi="Calibri" w:cs="Calibri"/>
          <w:color w:val="auto"/>
        </w:rPr>
        <w:t xml:space="preserve"> in your field.</w:t>
      </w:r>
    </w:p>
    <w:p w14:paraId="007EDB97" w14:textId="77777777" w:rsidR="006F189A" w:rsidRPr="00FD2B1D" w:rsidRDefault="006F189A" w:rsidP="00B36C50">
      <w:pPr>
        <w:tabs>
          <w:tab w:val="left" w:pos="720"/>
        </w:tabs>
        <w:spacing w:after="0" w:line="240" w:lineRule="auto"/>
        <w:rPr>
          <w:rFonts w:ascii="Calibri" w:hAnsi="Calibri" w:cs="Calibri"/>
          <w:color w:val="auto"/>
        </w:rPr>
      </w:pPr>
    </w:p>
    <w:p w14:paraId="72B67545" w14:textId="77777777" w:rsidR="006F1CD8" w:rsidRPr="00FD2B1D" w:rsidRDefault="006F1CD8" w:rsidP="00B36C50">
      <w:pPr>
        <w:spacing w:after="0" w:line="240" w:lineRule="auto"/>
        <w:rPr>
          <w:rFonts w:ascii="Calibri" w:hAnsi="Calibri" w:cs="Calibri"/>
          <w:color w:val="auto"/>
        </w:rPr>
      </w:pPr>
    </w:p>
    <w:p w14:paraId="36C09F21" w14:textId="64DA6378" w:rsidR="00B04F46" w:rsidRPr="00FD2B1D" w:rsidRDefault="00B04F46" w:rsidP="00B36C50">
      <w:pPr>
        <w:spacing w:after="0" w:line="240" w:lineRule="auto"/>
        <w:rPr>
          <w:rFonts w:ascii="Calibri" w:hAnsi="Calibri" w:cs="Calibri"/>
          <w:b/>
          <w:color w:val="auto"/>
        </w:rPr>
      </w:pPr>
    </w:p>
    <w:p w14:paraId="2926D247" w14:textId="515DC5E8" w:rsidR="00B33616" w:rsidRPr="00FD2B1D" w:rsidRDefault="00B33616" w:rsidP="00B36C50">
      <w:pPr>
        <w:spacing w:after="0" w:line="240" w:lineRule="auto"/>
        <w:rPr>
          <w:rFonts w:ascii="Calibri" w:hAnsi="Calibri" w:cs="Calibri"/>
          <w:color w:val="auto"/>
        </w:rPr>
      </w:pPr>
    </w:p>
    <w:p w14:paraId="157E4680" w14:textId="28636196" w:rsidR="00B33616" w:rsidRPr="00FD2B1D" w:rsidRDefault="00B33616" w:rsidP="00B36C50">
      <w:pPr>
        <w:spacing w:after="0" w:line="240" w:lineRule="auto"/>
        <w:rPr>
          <w:rFonts w:ascii="Calibri" w:hAnsi="Calibri" w:cs="Calibri"/>
          <w:color w:val="auto"/>
        </w:rPr>
      </w:pPr>
    </w:p>
    <w:p w14:paraId="07A37D1B" w14:textId="26031E78" w:rsidR="00B33616" w:rsidRPr="00FD2B1D" w:rsidRDefault="00B33616" w:rsidP="00B36C50">
      <w:pPr>
        <w:spacing w:after="0" w:line="240" w:lineRule="auto"/>
        <w:rPr>
          <w:rFonts w:ascii="Calibri" w:hAnsi="Calibri" w:cs="Calibri"/>
          <w:color w:val="auto"/>
        </w:rPr>
      </w:pPr>
    </w:p>
    <w:p w14:paraId="60B4BB22" w14:textId="107BE384" w:rsidR="00B33616" w:rsidRPr="00FD2B1D" w:rsidRDefault="00B33616" w:rsidP="00B36C50">
      <w:pPr>
        <w:spacing w:after="0" w:line="240" w:lineRule="auto"/>
        <w:rPr>
          <w:rFonts w:ascii="Calibri" w:hAnsi="Calibri" w:cs="Calibri"/>
          <w:color w:val="auto"/>
        </w:rPr>
      </w:pPr>
    </w:p>
    <w:p w14:paraId="7BD40276" w14:textId="0F6F5BF6" w:rsidR="00B33616" w:rsidRPr="00FD2B1D" w:rsidRDefault="00B33616" w:rsidP="00B36C50">
      <w:pPr>
        <w:spacing w:after="0" w:line="240" w:lineRule="auto"/>
        <w:rPr>
          <w:rFonts w:ascii="Calibri" w:hAnsi="Calibri" w:cs="Calibri"/>
          <w:color w:val="auto"/>
        </w:rPr>
      </w:pPr>
    </w:p>
    <w:p w14:paraId="3E279FD8" w14:textId="112BF325" w:rsidR="00B33616" w:rsidRPr="00FD2B1D" w:rsidRDefault="00B33616" w:rsidP="00B36C50">
      <w:pPr>
        <w:spacing w:after="0" w:line="240" w:lineRule="auto"/>
        <w:rPr>
          <w:rFonts w:ascii="Calibri" w:hAnsi="Calibri" w:cs="Calibri"/>
          <w:color w:val="auto"/>
        </w:rPr>
      </w:pPr>
    </w:p>
    <w:p w14:paraId="5E1B8577" w14:textId="60DC1AD1" w:rsidR="00B33616" w:rsidRPr="00FD2B1D" w:rsidRDefault="00B33616" w:rsidP="00B36C50">
      <w:pPr>
        <w:spacing w:after="0" w:line="240" w:lineRule="auto"/>
        <w:rPr>
          <w:rFonts w:ascii="Calibri" w:hAnsi="Calibri" w:cs="Calibri"/>
          <w:color w:val="auto"/>
        </w:rPr>
      </w:pPr>
    </w:p>
    <w:p w14:paraId="76FDB60A" w14:textId="7E3D8FF8" w:rsidR="00B33616" w:rsidRPr="00FD2B1D" w:rsidRDefault="00B33616" w:rsidP="00B36C50">
      <w:pPr>
        <w:spacing w:after="0" w:line="240" w:lineRule="auto"/>
        <w:rPr>
          <w:rFonts w:ascii="Calibri" w:hAnsi="Calibri" w:cs="Calibri"/>
          <w:color w:val="auto"/>
        </w:rPr>
      </w:pPr>
    </w:p>
    <w:p w14:paraId="1AC9247E" w14:textId="3189B1F1" w:rsidR="00B33616" w:rsidRPr="00FD2B1D" w:rsidRDefault="00B33616" w:rsidP="00B36C50">
      <w:pPr>
        <w:spacing w:after="0" w:line="240" w:lineRule="auto"/>
        <w:rPr>
          <w:rFonts w:ascii="Calibri" w:hAnsi="Calibri" w:cs="Calibri"/>
          <w:color w:val="auto"/>
        </w:rPr>
      </w:pPr>
    </w:p>
    <w:p w14:paraId="0A7C3EEC" w14:textId="5B86AB70" w:rsidR="00B33616" w:rsidRPr="00FD2B1D" w:rsidRDefault="00B33616" w:rsidP="00B36C50">
      <w:pPr>
        <w:spacing w:after="0" w:line="240" w:lineRule="auto"/>
        <w:rPr>
          <w:rFonts w:ascii="Calibri" w:hAnsi="Calibri" w:cs="Calibri"/>
          <w:color w:val="auto"/>
        </w:rPr>
      </w:pPr>
    </w:p>
    <w:p w14:paraId="586BE15F" w14:textId="3DB1D2C0" w:rsidR="00B33616" w:rsidRPr="00FD2B1D" w:rsidRDefault="00B33616" w:rsidP="00B36C50">
      <w:pPr>
        <w:spacing w:after="0" w:line="240" w:lineRule="auto"/>
        <w:rPr>
          <w:rFonts w:ascii="Calibri" w:hAnsi="Calibri" w:cs="Calibri"/>
          <w:color w:val="auto"/>
        </w:rPr>
      </w:pPr>
    </w:p>
    <w:p w14:paraId="69EEF666" w14:textId="0F6FA16A" w:rsidR="00B33616" w:rsidRPr="00FD2B1D" w:rsidRDefault="00B33616" w:rsidP="00B36C50">
      <w:pPr>
        <w:spacing w:after="0" w:line="240" w:lineRule="auto"/>
        <w:rPr>
          <w:rFonts w:ascii="Calibri" w:hAnsi="Calibri" w:cs="Calibri"/>
          <w:color w:val="auto"/>
        </w:rPr>
      </w:pPr>
    </w:p>
    <w:p w14:paraId="48902ABC" w14:textId="5DC45639" w:rsidR="00B33616" w:rsidRPr="00FD2B1D" w:rsidRDefault="00B33616" w:rsidP="00B36C50">
      <w:pPr>
        <w:spacing w:after="0" w:line="240" w:lineRule="auto"/>
        <w:rPr>
          <w:rFonts w:ascii="Calibri" w:hAnsi="Calibri" w:cs="Calibri"/>
          <w:color w:val="auto"/>
        </w:rPr>
      </w:pPr>
    </w:p>
    <w:p w14:paraId="502CA013" w14:textId="5B05CACC" w:rsidR="00B33616" w:rsidRPr="00FD2B1D" w:rsidRDefault="00B33616" w:rsidP="00B36C50">
      <w:pPr>
        <w:spacing w:after="0" w:line="240" w:lineRule="auto"/>
        <w:rPr>
          <w:rFonts w:ascii="Calibri" w:hAnsi="Calibri" w:cs="Calibri"/>
          <w:color w:val="auto"/>
        </w:rPr>
      </w:pPr>
    </w:p>
    <w:p w14:paraId="0841E268" w14:textId="629771A4" w:rsidR="00B33616" w:rsidRPr="00FD2B1D" w:rsidRDefault="00B33616" w:rsidP="00B36C50">
      <w:pPr>
        <w:spacing w:after="0" w:line="240" w:lineRule="auto"/>
        <w:rPr>
          <w:rFonts w:ascii="Calibri" w:hAnsi="Calibri" w:cs="Calibri"/>
          <w:color w:val="auto"/>
        </w:rPr>
      </w:pPr>
    </w:p>
    <w:p w14:paraId="66EF93D1" w14:textId="1006A0B4" w:rsidR="00B33616" w:rsidRPr="00FD2B1D" w:rsidRDefault="00B33616" w:rsidP="00B36C50">
      <w:pPr>
        <w:spacing w:after="0" w:line="240" w:lineRule="auto"/>
        <w:rPr>
          <w:rFonts w:ascii="Calibri" w:hAnsi="Calibri" w:cs="Calibri"/>
          <w:color w:val="auto"/>
        </w:rPr>
      </w:pPr>
    </w:p>
    <w:p w14:paraId="694FE2D1" w14:textId="38BD6C6E" w:rsidR="00B33616" w:rsidRPr="00FD2B1D" w:rsidRDefault="00B33616" w:rsidP="00B36C50">
      <w:pPr>
        <w:spacing w:after="0" w:line="240" w:lineRule="auto"/>
        <w:rPr>
          <w:rFonts w:ascii="Calibri" w:hAnsi="Calibri" w:cs="Calibri"/>
          <w:color w:val="auto"/>
        </w:rPr>
      </w:pPr>
    </w:p>
    <w:p w14:paraId="55F57F24" w14:textId="461B7759" w:rsidR="00B33616" w:rsidRPr="00FD2B1D" w:rsidRDefault="00B33616" w:rsidP="00B36C50">
      <w:pPr>
        <w:spacing w:after="0" w:line="240" w:lineRule="auto"/>
        <w:rPr>
          <w:rFonts w:ascii="Calibri" w:hAnsi="Calibri" w:cs="Calibri"/>
          <w:color w:val="auto"/>
        </w:rPr>
      </w:pPr>
    </w:p>
    <w:p w14:paraId="26BE610F" w14:textId="709E3A1D" w:rsidR="00B33616" w:rsidRPr="00FD2B1D" w:rsidRDefault="00B33616" w:rsidP="00B36C50">
      <w:pPr>
        <w:spacing w:after="0" w:line="240" w:lineRule="auto"/>
        <w:rPr>
          <w:rFonts w:ascii="Calibri" w:hAnsi="Calibri" w:cs="Calibri"/>
          <w:color w:val="auto"/>
        </w:rPr>
      </w:pPr>
    </w:p>
    <w:p w14:paraId="0128572F" w14:textId="03A5683D" w:rsidR="00B33616" w:rsidRPr="00FD2B1D" w:rsidRDefault="00B33616" w:rsidP="00B36C50">
      <w:pPr>
        <w:spacing w:after="0" w:line="240" w:lineRule="auto"/>
        <w:rPr>
          <w:rFonts w:ascii="Calibri" w:hAnsi="Calibri" w:cs="Calibri"/>
          <w:color w:val="auto"/>
        </w:rPr>
      </w:pPr>
    </w:p>
    <w:p w14:paraId="7B9CAE8B" w14:textId="44E113A6" w:rsidR="00B33616" w:rsidRPr="00FD2B1D" w:rsidRDefault="00B33616" w:rsidP="00B36C50">
      <w:pPr>
        <w:spacing w:after="0" w:line="240" w:lineRule="auto"/>
        <w:rPr>
          <w:rFonts w:ascii="Calibri" w:hAnsi="Calibri" w:cs="Calibri"/>
          <w:color w:val="auto"/>
        </w:rPr>
      </w:pPr>
    </w:p>
    <w:p w14:paraId="09BB995B" w14:textId="7CF6E78F" w:rsidR="00B33616" w:rsidRPr="00FD2B1D" w:rsidRDefault="00B33616" w:rsidP="00B36C50">
      <w:pPr>
        <w:spacing w:after="0" w:line="240" w:lineRule="auto"/>
        <w:rPr>
          <w:rFonts w:ascii="Calibri" w:hAnsi="Calibri" w:cs="Calibri"/>
          <w:color w:val="auto"/>
        </w:rPr>
      </w:pPr>
    </w:p>
    <w:p w14:paraId="271E5F4C" w14:textId="77777777" w:rsidR="00B33616" w:rsidRPr="00FD2B1D" w:rsidRDefault="00B33616" w:rsidP="00B36C50">
      <w:pPr>
        <w:spacing w:after="0" w:line="240" w:lineRule="auto"/>
        <w:jc w:val="right"/>
        <w:rPr>
          <w:rFonts w:ascii="Calibri" w:hAnsi="Calibri" w:cs="Calibri"/>
          <w:color w:val="auto"/>
        </w:rPr>
      </w:pPr>
    </w:p>
    <w:p w14:paraId="6D7A850F" w14:textId="77777777" w:rsidR="00FD2B1D" w:rsidRPr="00FD2B1D" w:rsidRDefault="00FD2B1D" w:rsidP="00B36C50">
      <w:pPr>
        <w:spacing w:after="0" w:line="240" w:lineRule="auto"/>
        <w:jc w:val="right"/>
        <w:rPr>
          <w:rFonts w:ascii="Calibri" w:hAnsi="Calibri" w:cs="Calibri"/>
          <w:color w:val="auto"/>
        </w:rPr>
      </w:pPr>
    </w:p>
    <w:sectPr w:rsidR="00FD2B1D" w:rsidRPr="00FD2B1D" w:rsidSect="006F189A">
      <w:footerReference w:type="default" r:id="rId11"/>
      <w:headerReference w:type="first" r:id="rId12"/>
      <w:footerReference w:type="first" r:id="rId13"/>
      <w:pgSz w:w="11906" w:h="16838" w:code="9"/>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00FE" w14:textId="77777777" w:rsidR="00570ED2" w:rsidRDefault="00570ED2">
      <w:pPr>
        <w:spacing w:after="0" w:line="240" w:lineRule="auto"/>
      </w:pPr>
      <w:r>
        <w:separator/>
      </w:r>
    </w:p>
  </w:endnote>
  <w:endnote w:type="continuationSeparator" w:id="0">
    <w:p w14:paraId="50BB480E" w14:textId="77777777" w:rsidR="00570ED2" w:rsidRDefault="0057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orque Bold">
    <w:altName w:val="Calibri"/>
    <w:panose1 w:val="020B0803030202050203"/>
    <w:charset w:val="00"/>
    <w:family w:val="swiss"/>
    <w:notTrueType/>
    <w:pitch w:val="variable"/>
    <w:sig w:usb0="00000007" w:usb1="00000000" w:usb2="00000000" w:usb3="00000000" w:csb0="00000093" w:csb1="00000000"/>
  </w:font>
  <w:font w:name="Torque Book">
    <w:altName w:val="Calibri"/>
    <w:panose1 w:val="020B050303020205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00402"/>
      <w:docPartObj>
        <w:docPartGallery w:val="Page Numbers (Bottom of Page)"/>
        <w:docPartUnique/>
      </w:docPartObj>
    </w:sdtPr>
    <w:sdtEndPr>
      <w:rPr>
        <w:rFonts w:ascii="Calibri" w:hAnsi="Calibri"/>
        <w:sz w:val="16"/>
        <w:szCs w:val="16"/>
      </w:rPr>
    </w:sdtEndPr>
    <w:sdtContent>
      <w:p w14:paraId="731B90C6" w14:textId="55D3232B" w:rsidR="008B4B25" w:rsidRPr="00ED698F" w:rsidRDefault="008B4B25" w:rsidP="00ED698F">
        <w:pPr>
          <w:pStyle w:val="Footer"/>
          <w:rPr>
            <w:rFonts w:ascii="Calibri" w:hAnsi="Calibri"/>
            <w:sz w:val="16"/>
            <w:szCs w:val="16"/>
          </w:rPr>
        </w:pPr>
        <w:r w:rsidRPr="00ED698F">
          <w:rPr>
            <w:rFonts w:ascii="Calibri" w:hAnsi="Calibri"/>
            <w:sz w:val="16"/>
            <w:szCs w:val="16"/>
          </w:rPr>
          <w:fldChar w:fldCharType="begin"/>
        </w:r>
        <w:r w:rsidRPr="00ED698F">
          <w:rPr>
            <w:rFonts w:ascii="Calibri" w:hAnsi="Calibri"/>
            <w:sz w:val="16"/>
            <w:szCs w:val="16"/>
          </w:rPr>
          <w:instrText xml:space="preserve"> PAGE   \* MERGEFORMAT </w:instrText>
        </w:r>
        <w:r w:rsidRPr="00ED698F">
          <w:rPr>
            <w:rFonts w:ascii="Calibri" w:hAnsi="Calibri"/>
            <w:sz w:val="16"/>
            <w:szCs w:val="16"/>
          </w:rPr>
          <w:fldChar w:fldCharType="separate"/>
        </w:r>
        <w:r w:rsidRPr="00ED698F">
          <w:rPr>
            <w:rFonts w:ascii="Calibri" w:hAnsi="Calibri"/>
            <w:sz w:val="16"/>
            <w:szCs w:val="16"/>
          </w:rPr>
          <w:t>2</w:t>
        </w:r>
        <w:r w:rsidRPr="00ED698F">
          <w:rPr>
            <w:rFonts w:ascii="Calibri" w:hAnsi="Calibri"/>
            <w:sz w:val="16"/>
            <w:szCs w:val="16"/>
          </w:rPr>
          <w:fldChar w:fldCharType="end"/>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173074" w:rsidRPr="00ED698F">
          <w:rPr>
            <w:rFonts w:ascii="Calibri" w:hAnsi="Calibri"/>
            <w:sz w:val="16"/>
            <w:szCs w:val="16"/>
          </w:rPr>
          <w:tab/>
        </w:r>
        <w:r w:rsidR="00ED698F">
          <w:rPr>
            <w:rFonts w:ascii="Calibri" w:hAnsi="Calibri"/>
            <w:sz w:val="16"/>
            <w:szCs w:val="16"/>
          </w:rPr>
          <w:tab/>
        </w:r>
        <w:r w:rsidR="00ED698F">
          <w:rPr>
            <w:rFonts w:ascii="Calibri" w:hAnsi="Calibri"/>
            <w:sz w:val="16"/>
            <w:szCs w:val="16"/>
          </w:rPr>
          <w:tab/>
        </w:r>
        <w:r w:rsidR="00F4569A">
          <w:rPr>
            <w:rFonts w:ascii="Calibri" w:hAnsi="Calibri"/>
            <w:noProof/>
            <w:sz w:val="16"/>
            <w:szCs w:val="16"/>
          </w:rPr>
          <w:t>Title of Report (Calibri 8)</w:t>
        </w:r>
      </w:p>
    </w:sdtContent>
  </w:sdt>
  <w:p w14:paraId="74C6260D" w14:textId="77777777" w:rsidR="008B4B25" w:rsidRDefault="008B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6"/>
        <w:szCs w:val="16"/>
      </w:rPr>
      <w:id w:val="996772125"/>
      <w:docPartObj>
        <w:docPartGallery w:val="Page Numbers (Bottom of Page)"/>
        <w:docPartUnique/>
      </w:docPartObj>
    </w:sdtPr>
    <w:sdtEndPr>
      <w:rPr>
        <w:noProof/>
      </w:rPr>
    </w:sdtEndPr>
    <w:sdtContent>
      <w:p w14:paraId="5E73FE18" w14:textId="2DC7ADAC" w:rsidR="008B4B25" w:rsidRPr="00ED698F" w:rsidRDefault="008B4B25" w:rsidP="00ED698F">
        <w:pPr>
          <w:pStyle w:val="Footer"/>
          <w:rPr>
            <w:rFonts w:ascii="Calibri" w:hAnsi="Calibri"/>
            <w:sz w:val="16"/>
            <w:szCs w:val="16"/>
          </w:rPr>
        </w:pPr>
        <w:r w:rsidRPr="00ED698F">
          <w:rPr>
            <w:rFonts w:ascii="Calibri" w:hAnsi="Calibri"/>
            <w:sz w:val="16"/>
            <w:szCs w:val="16"/>
          </w:rPr>
          <w:fldChar w:fldCharType="begin"/>
        </w:r>
        <w:r w:rsidRPr="00ED698F">
          <w:rPr>
            <w:rFonts w:ascii="Calibri" w:hAnsi="Calibri"/>
            <w:sz w:val="16"/>
            <w:szCs w:val="16"/>
          </w:rPr>
          <w:instrText xml:space="preserve"> PAGE   \* MERGEFORMAT </w:instrText>
        </w:r>
        <w:r w:rsidRPr="00ED698F">
          <w:rPr>
            <w:rFonts w:ascii="Calibri" w:hAnsi="Calibri"/>
            <w:sz w:val="16"/>
            <w:szCs w:val="16"/>
          </w:rPr>
          <w:fldChar w:fldCharType="separate"/>
        </w:r>
        <w:r w:rsidRPr="00ED698F">
          <w:rPr>
            <w:rFonts w:ascii="Calibri" w:hAnsi="Calibri"/>
            <w:noProof/>
            <w:sz w:val="16"/>
            <w:szCs w:val="16"/>
          </w:rPr>
          <w:t>2</w:t>
        </w:r>
        <w:r w:rsidRPr="00ED698F">
          <w:rPr>
            <w:rFonts w:ascii="Calibri" w:hAnsi="Calibri"/>
            <w:noProof/>
            <w:sz w:val="16"/>
            <w:szCs w:val="16"/>
          </w:rPr>
          <w:fldChar w:fldCharType="end"/>
        </w:r>
        <w:r w:rsidR="00EC5855" w:rsidRPr="00ED698F">
          <w:rPr>
            <w:rFonts w:ascii="Calibri" w:hAnsi="Calibri"/>
            <w:noProof/>
            <w:sz w:val="16"/>
            <w:szCs w:val="16"/>
          </w:rPr>
          <w:t xml:space="preserve"> </w:t>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EC5855" w:rsidRPr="00ED698F">
          <w:rPr>
            <w:rFonts w:ascii="Calibri" w:hAnsi="Calibri"/>
            <w:noProof/>
            <w:sz w:val="16"/>
            <w:szCs w:val="16"/>
          </w:rPr>
          <w:tab/>
        </w:r>
        <w:r w:rsidR="006F1CD8">
          <w:rPr>
            <w:rFonts w:ascii="Calibri" w:hAnsi="Calibri"/>
            <w:noProof/>
            <w:sz w:val="16"/>
            <w:szCs w:val="16"/>
          </w:rPr>
          <w:t>Title</w:t>
        </w:r>
        <w:r w:rsidR="00F4569A">
          <w:rPr>
            <w:rFonts w:ascii="Calibri" w:hAnsi="Calibri"/>
            <w:noProof/>
            <w:sz w:val="16"/>
            <w:szCs w:val="16"/>
          </w:rPr>
          <w:t xml:space="preserve"> of Report</w:t>
        </w:r>
        <w:r w:rsidR="006F1CD8">
          <w:rPr>
            <w:rFonts w:ascii="Calibri" w:hAnsi="Calibri"/>
            <w:noProof/>
            <w:sz w:val="16"/>
            <w:szCs w:val="16"/>
          </w:rPr>
          <w:t xml:space="preserve"> (Calibri </w:t>
        </w:r>
        <w:r w:rsidR="00B33616">
          <w:rPr>
            <w:rFonts w:ascii="Calibri" w:hAnsi="Calibri"/>
            <w:noProof/>
            <w:sz w:val="16"/>
            <w:szCs w:val="16"/>
          </w:rPr>
          <w:t>8</w:t>
        </w:r>
        <w:r w:rsidR="006F1CD8">
          <w:rPr>
            <w:rFonts w:ascii="Calibri" w:hAnsi="Calibri"/>
            <w:noProof/>
            <w:sz w:val="16"/>
            <w:szCs w:val="16"/>
          </w:rPr>
          <w:t>)</w:t>
        </w:r>
      </w:p>
    </w:sdtContent>
  </w:sdt>
  <w:p w14:paraId="504ABE51" w14:textId="77777777" w:rsidR="008B4B25" w:rsidRPr="00ED698F" w:rsidRDefault="008B4B25">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C2D8" w14:textId="77777777" w:rsidR="00570ED2" w:rsidRDefault="00570ED2">
      <w:pPr>
        <w:spacing w:after="0" w:line="240" w:lineRule="auto"/>
      </w:pPr>
      <w:r>
        <w:separator/>
      </w:r>
    </w:p>
  </w:footnote>
  <w:footnote w:type="continuationSeparator" w:id="0">
    <w:p w14:paraId="011846FF" w14:textId="77777777" w:rsidR="00570ED2" w:rsidRDefault="00570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4"/>
      <w:gridCol w:w="2282"/>
    </w:tblGrid>
    <w:tr w:rsidR="00ED698F" w14:paraId="6B77546E" w14:textId="77777777" w:rsidTr="00ED698F">
      <w:trPr>
        <w:trHeight w:val="841"/>
      </w:trPr>
      <w:tc>
        <w:tcPr>
          <w:tcW w:w="12186" w:type="dxa"/>
          <w:hideMark/>
        </w:tcPr>
        <w:p w14:paraId="3B1449AC" w14:textId="77777777" w:rsidR="00ED698F" w:rsidRDefault="00ED698F" w:rsidP="00ED698F">
          <w:pPr>
            <w:pStyle w:val="Header"/>
            <w:rPr>
              <w:rFonts w:ascii="Torque Bold" w:hAnsi="Torque Bold" w:cs="Calibri"/>
              <w:color w:val="auto"/>
              <w:sz w:val="20"/>
              <w:szCs w:val="20"/>
            </w:rPr>
          </w:pPr>
          <w:bookmarkStart w:id="20" w:name="_Hlk531252016"/>
          <w:r>
            <w:rPr>
              <w:rFonts w:ascii="Torque Bold" w:hAnsi="Torque Bold" w:cs="Calibri"/>
              <w:color w:val="auto"/>
              <w:sz w:val="20"/>
              <w:szCs w:val="20"/>
            </w:rPr>
            <w:t>MinEx CRC Limited</w:t>
          </w:r>
        </w:p>
        <w:p w14:paraId="145B173D" w14:textId="77777777" w:rsidR="00ED698F" w:rsidRDefault="00ED698F" w:rsidP="00ED698F">
          <w:pPr>
            <w:ind w:right="-524"/>
            <w:rPr>
              <w:rFonts w:ascii="Torque Book" w:hAnsi="Torque Book" w:cs="Calibri"/>
              <w:color w:val="auto"/>
              <w:sz w:val="16"/>
              <w:szCs w:val="16"/>
            </w:rPr>
          </w:pPr>
          <w:r>
            <w:rPr>
              <w:rFonts w:ascii="Torque Book" w:hAnsi="Torque Book" w:cs="Calibri"/>
              <w:color w:val="auto"/>
              <w:sz w:val="16"/>
              <w:szCs w:val="16"/>
            </w:rPr>
            <w:t>26 Dick Perry Avenue, Kensington, WA, 6151</w:t>
          </w:r>
        </w:p>
        <w:p w14:paraId="39B59AD7" w14:textId="77777777" w:rsidR="00ED698F" w:rsidRDefault="00ED698F" w:rsidP="00ED698F">
          <w:pPr>
            <w:ind w:right="-524"/>
            <w:rPr>
              <w:rFonts w:ascii="Torque Book" w:hAnsi="Torque Book" w:cs="Calibri"/>
              <w:color w:val="auto"/>
              <w:sz w:val="16"/>
              <w:szCs w:val="16"/>
            </w:rPr>
          </w:pPr>
          <w:r>
            <w:rPr>
              <w:rFonts w:ascii="Torque Book" w:hAnsi="Torque Book" w:cs="Calibri"/>
              <w:color w:val="auto"/>
              <w:sz w:val="16"/>
              <w:szCs w:val="16"/>
            </w:rPr>
            <w:t>PO Box 1130, Bentley, WA, 6102, Australia</w:t>
          </w:r>
        </w:p>
        <w:p w14:paraId="182A5E9A" w14:textId="4FE25A78" w:rsidR="00ED698F" w:rsidRPr="00ED698F" w:rsidRDefault="00ED698F" w:rsidP="00ED698F">
          <w:pPr>
            <w:ind w:right="-524"/>
            <w:rPr>
              <w:rFonts w:ascii="Torque Book" w:hAnsi="Torque Book" w:cs="Calibri"/>
              <w:color w:val="auto"/>
              <w:sz w:val="16"/>
              <w:szCs w:val="16"/>
            </w:rPr>
          </w:pPr>
          <w:r>
            <w:rPr>
              <w:rFonts w:ascii="Torque Book" w:hAnsi="Torque Book" w:cs="Calibri"/>
              <w:color w:val="auto"/>
              <w:sz w:val="16"/>
              <w:szCs w:val="16"/>
            </w:rPr>
            <w:t>admin@minexcrc.com.au</w:t>
          </w:r>
        </w:p>
      </w:tc>
      <w:tc>
        <w:tcPr>
          <w:tcW w:w="2410" w:type="dxa"/>
          <w:hideMark/>
        </w:tcPr>
        <w:p w14:paraId="2C7BE81A" w14:textId="7627313F" w:rsidR="00ED698F" w:rsidRDefault="00ED698F" w:rsidP="00ED698F">
          <w:pPr>
            <w:pStyle w:val="Header"/>
            <w:jc w:val="right"/>
            <w:rPr>
              <w:color w:val="auto"/>
            </w:rPr>
          </w:pPr>
          <w:r>
            <w:rPr>
              <w:rFonts w:ascii="Calibri" w:hAnsi="Calibri" w:cs="Calibri"/>
              <w:b/>
              <w:noProof/>
              <w:color w:val="auto"/>
              <w:sz w:val="28"/>
              <w:szCs w:val="28"/>
            </w:rPr>
            <w:drawing>
              <wp:inline distT="0" distB="0" distL="0" distR="0" wp14:anchorId="6EC29D2A" wp14:editId="05CF20BA">
                <wp:extent cx="124206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358140"/>
                        </a:xfrm>
                        <a:prstGeom prst="rect">
                          <a:avLst/>
                        </a:prstGeom>
                        <a:noFill/>
                        <a:ln>
                          <a:noFill/>
                        </a:ln>
                      </pic:spPr>
                    </pic:pic>
                  </a:graphicData>
                </a:graphic>
              </wp:inline>
            </w:drawing>
          </w:r>
        </w:p>
        <w:p w14:paraId="28840317" w14:textId="77777777" w:rsidR="00ED698F" w:rsidRDefault="00ED698F" w:rsidP="00ED698F">
          <w:pPr>
            <w:ind w:right="-524"/>
            <w:jc w:val="center"/>
            <w:rPr>
              <w:rFonts w:ascii="Torque Book" w:hAnsi="Torque Book" w:cs="Calibri"/>
              <w:color w:val="auto"/>
              <w:sz w:val="16"/>
              <w:szCs w:val="16"/>
            </w:rPr>
          </w:pPr>
          <w:r>
            <w:rPr>
              <w:rFonts w:ascii="Torque Book" w:hAnsi="Torque Book" w:cs="Calibri"/>
              <w:color w:val="auto"/>
              <w:sz w:val="16"/>
              <w:szCs w:val="16"/>
            </w:rPr>
            <w:t>ABN: 66 625 533 913</w:t>
          </w:r>
        </w:p>
      </w:tc>
    </w:tr>
    <w:bookmarkEnd w:id="20"/>
  </w:tbl>
  <w:p w14:paraId="7D13EB7B" w14:textId="04AC2DC1" w:rsidR="00ED698F" w:rsidRDefault="00ED698F">
    <w:pPr>
      <w:pStyle w:val="Header"/>
    </w:pPr>
  </w:p>
  <w:p w14:paraId="6FFDF7AF" w14:textId="77777777" w:rsidR="00ED698F" w:rsidRDefault="00ED6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E2BB1"/>
    <w:multiLevelType w:val="hybridMultilevel"/>
    <w:tmpl w:val="D3002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49F6AF1"/>
    <w:multiLevelType w:val="hybridMultilevel"/>
    <w:tmpl w:val="6D4C8EE8"/>
    <w:lvl w:ilvl="0" w:tplc="5360EF6A">
      <w:start w:val="3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F0777B"/>
    <w:multiLevelType w:val="hybridMultilevel"/>
    <w:tmpl w:val="F28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624C0"/>
    <w:multiLevelType w:val="hybridMultilevel"/>
    <w:tmpl w:val="121E81CC"/>
    <w:lvl w:ilvl="0" w:tplc="74DE03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5B15055"/>
    <w:multiLevelType w:val="hybridMultilevel"/>
    <w:tmpl w:val="E4CC1F3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9C7B7A"/>
    <w:multiLevelType w:val="hybridMultilevel"/>
    <w:tmpl w:val="0D9C605C"/>
    <w:lvl w:ilvl="0" w:tplc="F8CEA86E">
      <w:start w:val="1"/>
      <w:numFmt w:val="bullet"/>
      <w:lvlText w:val=""/>
      <w:lvlJc w:val="left"/>
      <w:pPr>
        <w:tabs>
          <w:tab w:val="num" w:pos="567"/>
        </w:tabs>
        <w:ind w:left="567" w:hanging="567"/>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5"/>
    <w:lvlOverride w:ilvl="0"/>
    <w:lvlOverride w:ilvl="1">
      <w:startOverride w:val="1"/>
    </w:lvlOverride>
    <w:lvlOverride w:ilvl="2"/>
    <w:lvlOverride w:ilvl="3"/>
    <w:lvlOverride w:ilvl="4"/>
    <w:lvlOverride w:ilvl="5"/>
    <w:lvlOverride w:ilvl="6"/>
    <w:lvlOverride w:ilvl="7"/>
    <w:lvlOverride w:ilv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A2E98D9-B804-4AFE-BD08-7B35B88D3024}"/>
    <w:docVar w:name="dgnword-eventsink" w:val="1698816877712"/>
  </w:docVars>
  <w:rsids>
    <w:rsidRoot w:val="00D90F5A"/>
    <w:rsid w:val="00000815"/>
    <w:rsid w:val="00000A9D"/>
    <w:rsid w:val="00055824"/>
    <w:rsid w:val="00070D07"/>
    <w:rsid w:val="000B4588"/>
    <w:rsid w:val="000B7CA2"/>
    <w:rsid w:val="000E1810"/>
    <w:rsid w:val="000F6EBA"/>
    <w:rsid w:val="00113C6D"/>
    <w:rsid w:val="001247CC"/>
    <w:rsid w:val="001313D6"/>
    <w:rsid w:val="00156EF1"/>
    <w:rsid w:val="00157E05"/>
    <w:rsid w:val="00173074"/>
    <w:rsid w:val="001731A5"/>
    <w:rsid w:val="001739DE"/>
    <w:rsid w:val="001757B2"/>
    <w:rsid w:val="00175D30"/>
    <w:rsid w:val="001842CE"/>
    <w:rsid w:val="001A5A7C"/>
    <w:rsid w:val="001B4F8D"/>
    <w:rsid w:val="001C14A6"/>
    <w:rsid w:val="001C351B"/>
    <w:rsid w:val="001D773F"/>
    <w:rsid w:val="001F53B3"/>
    <w:rsid w:val="00201FF8"/>
    <w:rsid w:val="00206D7E"/>
    <w:rsid w:val="002229ED"/>
    <w:rsid w:val="002272CC"/>
    <w:rsid w:val="00247167"/>
    <w:rsid w:val="00255CA3"/>
    <w:rsid w:val="002936D9"/>
    <w:rsid w:val="002A3C29"/>
    <w:rsid w:val="002A3C46"/>
    <w:rsid w:val="002A6C83"/>
    <w:rsid w:val="002C1AB8"/>
    <w:rsid w:val="002C2563"/>
    <w:rsid w:val="002F6674"/>
    <w:rsid w:val="0031636B"/>
    <w:rsid w:val="00330672"/>
    <w:rsid w:val="00335924"/>
    <w:rsid w:val="0034134E"/>
    <w:rsid w:val="00343FBB"/>
    <w:rsid w:val="0037096C"/>
    <w:rsid w:val="00393577"/>
    <w:rsid w:val="003A17A7"/>
    <w:rsid w:val="003C757A"/>
    <w:rsid w:val="003D0FBD"/>
    <w:rsid w:val="003E1CE5"/>
    <w:rsid w:val="003E72E9"/>
    <w:rsid w:val="003E7FED"/>
    <w:rsid w:val="003F0055"/>
    <w:rsid w:val="003F0577"/>
    <w:rsid w:val="003F0602"/>
    <w:rsid w:val="003F0603"/>
    <w:rsid w:val="003F4B52"/>
    <w:rsid w:val="00401E15"/>
    <w:rsid w:val="00443F4E"/>
    <w:rsid w:val="00470C3E"/>
    <w:rsid w:val="00471975"/>
    <w:rsid w:val="00480808"/>
    <w:rsid w:val="00480FFE"/>
    <w:rsid w:val="00485A35"/>
    <w:rsid w:val="004915E4"/>
    <w:rsid w:val="004B507C"/>
    <w:rsid w:val="004B5284"/>
    <w:rsid w:val="004C7EC9"/>
    <w:rsid w:val="004E48CA"/>
    <w:rsid w:val="004E4DC8"/>
    <w:rsid w:val="004F512B"/>
    <w:rsid w:val="004F7BD5"/>
    <w:rsid w:val="005053E4"/>
    <w:rsid w:val="00544DA1"/>
    <w:rsid w:val="00556847"/>
    <w:rsid w:val="00565E2F"/>
    <w:rsid w:val="00570ED2"/>
    <w:rsid w:val="00572B00"/>
    <w:rsid w:val="005A36B7"/>
    <w:rsid w:val="005B335C"/>
    <w:rsid w:val="005C69E0"/>
    <w:rsid w:val="005E347F"/>
    <w:rsid w:val="005E5E2B"/>
    <w:rsid w:val="005F099D"/>
    <w:rsid w:val="005F6BAC"/>
    <w:rsid w:val="00624DA4"/>
    <w:rsid w:val="0064728D"/>
    <w:rsid w:val="006515E8"/>
    <w:rsid w:val="00667264"/>
    <w:rsid w:val="00680098"/>
    <w:rsid w:val="00680C76"/>
    <w:rsid w:val="00686BB6"/>
    <w:rsid w:val="006918CE"/>
    <w:rsid w:val="00691AF5"/>
    <w:rsid w:val="006A14C0"/>
    <w:rsid w:val="006C07A6"/>
    <w:rsid w:val="006C4345"/>
    <w:rsid w:val="006C465F"/>
    <w:rsid w:val="006F1118"/>
    <w:rsid w:val="006F189A"/>
    <w:rsid w:val="006F1CD8"/>
    <w:rsid w:val="00707A01"/>
    <w:rsid w:val="007131C4"/>
    <w:rsid w:val="00734551"/>
    <w:rsid w:val="00734695"/>
    <w:rsid w:val="00741B79"/>
    <w:rsid w:val="00741FDE"/>
    <w:rsid w:val="00742BBB"/>
    <w:rsid w:val="00757847"/>
    <w:rsid w:val="00762BA6"/>
    <w:rsid w:val="00765B65"/>
    <w:rsid w:val="007767B0"/>
    <w:rsid w:val="007B6F60"/>
    <w:rsid w:val="007B7592"/>
    <w:rsid w:val="007C094A"/>
    <w:rsid w:val="007D37B0"/>
    <w:rsid w:val="007F7A2C"/>
    <w:rsid w:val="00802DEC"/>
    <w:rsid w:val="00812B14"/>
    <w:rsid w:val="008265E5"/>
    <w:rsid w:val="00830B74"/>
    <w:rsid w:val="008347EF"/>
    <w:rsid w:val="00840DA8"/>
    <w:rsid w:val="008425E8"/>
    <w:rsid w:val="00853E98"/>
    <w:rsid w:val="0087022A"/>
    <w:rsid w:val="0087609E"/>
    <w:rsid w:val="00893D2A"/>
    <w:rsid w:val="008A392D"/>
    <w:rsid w:val="008B3D3B"/>
    <w:rsid w:val="008B4B25"/>
    <w:rsid w:val="008C0DC6"/>
    <w:rsid w:val="008D767A"/>
    <w:rsid w:val="008E1793"/>
    <w:rsid w:val="008E73D6"/>
    <w:rsid w:val="0090475E"/>
    <w:rsid w:val="00911F22"/>
    <w:rsid w:val="0094392A"/>
    <w:rsid w:val="00946252"/>
    <w:rsid w:val="0098300D"/>
    <w:rsid w:val="00993B38"/>
    <w:rsid w:val="009A2738"/>
    <w:rsid w:val="009C6A4B"/>
    <w:rsid w:val="009E37DE"/>
    <w:rsid w:val="009E42D2"/>
    <w:rsid w:val="009E4DF1"/>
    <w:rsid w:val="009E6599"/>
    <w:rsid w:val="009E6E06"/>
    <w:rsid w:val="009F0B81"/>
    <w:rsid w:val="00A13142"/>
    <w:rsid w:val="00A15E89"/>
    <w:rsid w:val="00A27644"/>
    <w:rsid w:val="00A36027"/>
    <w:rsid w:val="00A36F67"/>
    <w:rsid w:val="00A373DE"/>
    <w:rsid w:val="00A61BC0"/>
    <w:rsid w:val="00A74645"/>
    <w:rsid w:val="00A80AA4"/>
    <w:rsid w:val="00A91BE0"/>
    <w:rsid w:val="00A943FB"/>
    <w:rsid w:val="00AB02AC"/>
    <w:rsid w:val="00AB1341"/>
    <w:rsid w:val="00AC7352"/>
    <w:rsid w:val="00AE267E"/>
    <w:rsid w:val="00AF1196"/>
    <w:rsid w:val="00B0026E"/>
    <w:rsid w:val="00B04F46"/>
    <w:rsid w:val="00B11337"/>
    <w:rsid w:val="00B123C3"/>
    <w:rsid w:val="00B33616"/>
    <w:rsid w:val="00B338A9"/>
    <w:rsid w:val="00B36C50"/>
    <w:rsid w:val="00B40BEC"/>
    <w:rsid w:val="00B425B0"/>
    <w:rsid w:val="00B7285B"/>
    <w:rsid w:val="00B80CD9"/>
    <w:rsid w:val="00B8163C"/>
    <w:rsid w:val="00B86784"/>
    <w:rsid w:val="00B9039E"/>
    <w:rsid w:val="00B905C5"/>
    <w:rsid w:val="00B91923"/>
    <w:rsid w:val="00B9569D"/>
    <w:rsid w:val="00BC283D"/>
    <w:rsid w:val="00BE1AD4"/>
    <w:rsid w:val="00BF473C"/>
    <w:rsid w:val="00C0065F"/>
    <w:rsid w:val="00C05D4A"/>
    <w:rsid w:val="00C15B08"/>
    <w:rsid w:val="00C44B6F"/>
    <w:rsid w:val="00C62B67"/>
    <w:rsid w:val="00C8049A"/>
    <w:rsid w:val="00CB2712"/>
    <w:rsid w:val="00CD1CE2"/>
    <w:rsid w:val="00CD5E29"/>
    <w:rsid w:val="00CE1490"/>
    <w:rsid w:val="00CE2809"/>
    <w:rsid w:val="00CE3510"/>
    <w:rsid w:val="00D021EC"/>
    <w:rsid w:val="00D076D3"/>
    <w:rsid w:val="00D10748"/>
    <w:rsid w:val="00D142FC"/>
    <w:rsid w:val="00D2041F"/>
    <w:rsid w:val="00D25C8E"/>
    <w:rsid w:val="00D35A48"/>
    <w:rsid w:val="00D35E92"/>
    <w:rsid w:val="00D40494"/>
    <w:rsid w:val="00D4190C"/>
    <w:rsid w:val="00D42FC5"/>
    <w:rsid w:val="00D4357A"/>
    <w:rsid w:val="00D504D8"/>
    <w:rsid w:val="00D611FE"/>
    <w:rsid w:val="00D66811"/>
    <w:rsid w:val="00D71C39"/>
    <w:rsid w:val="00D72921"/>
    <w:rsid w:val="00D906CA"/>
    <w:rsid w:val="00D90F5A"/>
    <w:rsid w:val="00D9316A"/>
    <w:rsid w:val="00DA0F8C"/>
    <w:rsid w:val="00DA5345"/>
    <w:rsid w:val="00DB7AE4"/>
    <w:rsid w:val="00DC4B46"/>
    <w:rsid w:val="00DE0A58"/>
    <w:rsid w:val="00DF1D50"/>
    <w:rsid w:val="00DF5948"/>
    <w:rsid w:val="00E067B4"/>
    <w:rsid w:val="00E12DAB"/>
    <w:rsid w:val="00E135AE"/>
    <w:rsid w:val="00E156BA"/>
    <w:rsid w:val="00E86429"/>
    <w:rsid w:val="00EB1088"/>
    <w:rsid w:val="00EB7C15"/>
    <w:rsid w:val="00EC5855"/>
    <w:rsid w:val="00ED5781"/>
    <w:rsid w:val="00ED698F"/>
    <w:rsid w:val="00EE4599"/>
    <w:rsid w:val="00F0681E"/>
    <w:rsid w:val="00F07379"/>
    <w:rsid w:val="00F07C8E"/>
    <w:rsid w:val="00F07EBE"/>
    <w:rsid w:val="00F11C08"/>
    <w:rsid w:val="00F2452C"/>
    <w:rsid w:val="00F30102"/>
    <w:rsid w:val="00F32597"/>
    <w:rsid w:val="00F353FD"/>
    <w:rsid w:val="00F35A17"/>
    <w:rsid w:val="00F4343E"/>
    <w:rsid w:val="00F4569A"/>
    <w:rsid w:val="00F55D40"/>
    <w:rsid w:val="00F60185"/>
    <w:rsid w:val="00F73955"/>
    <w:rsid w:val="00F74B9B"/>
    <w:rsid w:val="00F91B0E"/>
    <w:rsid w:val="00FA55AF"/>
    <w:rsid w:val="00FD2B1D"/>
    <w:rsid w:val="00FD411F"/>
    <w:rsid w:val="00FD7BD7"/>
    <w:rsid w:val="00FF3248"/>
    <w:rsid w:val="00FF7099"/>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77D96"/>
  <w15:chartTrackingRefBased/>
  <w15:docId w15:val="{F8ED43C9-4136-4C49-A5C9-E68C4DC0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1682AC"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1682AC"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1681AB"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3DB6E5"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3DB6E5"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1681AB"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1681AB"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94D7F1" w:themeColor="accent1" w:frame="1"/>
        <w:left w:val="single" w:sz="2" w:space="10" w:color="94D7F1" w:themeColor="accent1" w:frame="1"/>
        <w:bottom w:val="single" w:sz="2" w:space="10" w:color="94D7F1" w:themeColor="accent1" w:frame="1"/>
        <w:right w:val="single" w:sz="2" w:space="10" w:color="94D7F1" w:themeColor="accent1" w:frame="1"/>
      </w:pBdr>
      <w:ind w:left="1152" w:right="1152"/>
    </w:pPr>
    <w:rPr>
      <w:rFonts w:eastAsiaTheme="minorEastAsia"/>
      <w:i/>
      <w:iCs/>
      <w:color w:val="3DB6E5" w:themeColor="accent1" w:themeShade="BF"/>
    </w:rPr>
  </w:style>
  <w:style w:type="paragraph" w:styleId="BodyText">
    <w:name w:val="Body Text"/>
    <w:basedOn w:val="Normal"/>
    <w:link w:val="BodyTextChar"/>
    <w:uiPriority w:val="99"/>
    <w:unhideWhenUsed/>
    <w:rsid w:val="002C2563"/>
    <w:pPr>
      <w:spacing w:after="120"/>
    </w:pPr>
  </w:style>
  <w:style w:type="character" w:customStyle="1" w:styleId="BodyTextChar">
    <w:name w:val="Body Text Char"/>
    <w:basedOn w:val="DefaultParagraphFont"/>
    <w:link w:val="BodyText"/>
    <w:uiPriority w:val="99"/>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FC" w:themeFill="accent1" w:themeFillTint="33"/>
    </w:tcPr>
    <w:tblStylePr w:type="firstRow">
      <w:rPr>
        <w:b/>
        <w:bCs/>
      </w:rPr>
      <w:tblPr/>
      <w:tcPr>
        <w:shd w:val="clear" w:color="auto" w:fill="D3EEF9" w:themeFill="accent1" w:themeFillTint="66"/>
      </w:tcPr>
    </w:tblStylePr>
    <w:tblStylePr w:type="lastRow">
      <w:rPr>
        <w:b/>
        <w:bCs/>
        <w:color w:val="000000" w:themeColor="text1"/>
      </w:rPr>
      <w:tblPr/>
      <w:tcPr>
        <w:shd w:val="clear" w:color="auto" w:fill="D3EEF9" w:themeFill="accent1" w:themeFillTint="66"/>
      </w:tcPr>
    </w:tblStylePr>
    <w:tblStylePr w:type="firstCol">
      <w:rPr>
        <w:color w:val="FFFFFF" w:themeColor="background1"/>
      </w:rPr>
      <w:tblPr/>
      <w:tcPr>
        <w:shd w:val="clear" w:color="auto" w:fill="3DB6E5" w:themeFill="accent1" w:themeFillShade="BF"/>
      </w:tcPr>
    </w:tblStylePr>
    <w:tblStylePr w:type="lastCol">
      <w:rPr>
        <w:color w:val="FFFFFF" w:themeColor="background1"/>
      </w:rPr>
      <w:tblPr/>
      <w:tcPr>
        <w:shd w:val="clear" w:color="auto" w:fill="3DB6E5" w:themeFill="accent1" w:themeFillShade="BF"/>
      </w:tcPr>
    </w:tblStylePr>
    <w:tblStylePr w:type="band1Vert">
      <w:tblPr/>
      <w:tcPr>
        <w:shd w:val="clear" w:color="auto" w:fill="C9EAF8" w:themeFill="accent1" w:themeFillTint="7F"/>
      </w:tcPr>
    </w:tblStylePr>
    <w:tblStylePr w:type="band1Horz">
      <w:tblPr/>
      <w:tcPr>
        <w:shd w:val="clear" w:color="auto" w:fill="C9EAF8"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2" w:themeFillTint="33"/>
    </w:tcPr>
    <w:tblStylePr w:type="firstRow">
      <w:rPr>
        <w:b/>
        <w:bCs/>
      </w:rPr>
      <w:tblPr/>
      <w:tcPr>
        <w:shd w:val="clear" w:color="auto" w:fill="94D7F1" w:themeFill="accent2" w:themeFillTint="66"/>
      </w:tcPr>
    </w:tblStylePr>
    <w:tblStylePr w:type="lastRow">
      <w:rPr>
        <w:b/>
        <w:bCs/>
        <w:color w:val="000000" w:themeColor="text1"/>
      </w:rPr>
      <w:tblPr/>
      <w:tcPr>
        <w:shd w:val="clear" w:color="auto" w:fill="94D7F1" w:themeFill="accent2" w:themeFillTint="66"/>
      </w:tcPr>
    </w:tblStylePr>
    <w:tblStylePr w:type="firstCol">
      <w:rPr>
        <w:color w:val="FFFFFF" w:themeColor="background1"/>
      </w:rPr>
      <w:tblPr/>
      <w:tcPr>
        <w:shd w:val="clear" w:color="auto" w:fill="11698B" w:themeFill="accent2" w:themeFillShade="BF"/>
      </w:tcPr>
    </w:tblStylePr>
    <w:tblStylePr w:type="lastCol">
      <w:rPr>
        <w:color w:val="FFFFFF" w:themeColor="background1"/>
      </w:rPr>
      <w:tblPr/>
      <w:tcPr>
        <w:shd w:val="clear" w:color="auto" w:fill="11698B" w:themeFill="accent2" w:themeFillShade="BF"/>
      </w:tcPr>
    </w:tblStylePr>
    <w:tblStylePr w:type="band1Vert">
      <w:tblPr/>
      <w:tcPr>
        <w:shd w:val="clear" w:color="auto" w:fill="79CDEE" w:themeFill="accent2" w:themeFillTint="7F"/>
      </w:tcPr>
    </w:tblStylePr>
    <w:tblStylePr w:type="band1Horz">
      <w:tblPr/>
      <w:tcPr>
        <w:shd w:val="clear" w:color="auto" w:fill="79CDEE"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7F7" w:themeFill="accent3" w:themeFillTint="33"/>
    </w:tcPr>
    <w:tblStylePr w:type="firstRow">
      <w:rPr>
        <w:b/>
        <w:bCs/>
      </w:rPr>
      <w:tblPr/>
      <w:tcPr>
        <w:shd w:val="clear" w:color="auto" w:fill="81CFEF" w:themeFill="accent3" w:themeFillTint="66"/>
      </w:tcPr>
    </w:tblStylePr>
    <w:tblStylePr w:type="lastRow">
      <w:rPr>
        <w:b/>
        <w:bCs/>
        <w:color w:val="000000" w:themeColor="text1"/>
      </w:rPr>
      <w:tblPr/>
      <w:tcPr>
        <w:shd w:val="clear" w:color="auto" w:fill="81CFEF" w:themeFill="accent3" w:themeFillTint="66"/>
      </w:tcPr>
    </w:tblStylePr>
    <w:tblStylePr w:type="firstCol">
      <w:rPr>
        <w:color w:val="FFFFFF" w:themeColor="background1"/>
      </w:rPr>
      <w:tblPr/>
      <w:tcPr>
        <w:shd w:val="clear" w:color="auto" w:fill="0C4E68" w:themeFill="accent3" w:themeFillShade="BF"/>
      </w:tcPr>
    </w:tblStylePr>
    <w:tblStylePr w:type="lastCol">
      <w:rPr>
        <w:color w:val="FFFFFF" w:themeColor="background1"/>
      </w:rPr>
      <w:tblPr/>
      <w:tcPr>
        <w:shd w:val="clear" w:color="auto" w:fill="0C4E68" w:themeFill="accent3" w:themeFillShade="BF"/>
      </w:tcPr>
    </w:tblStylePr>
    <w:tblStylePr w:type="band1Vert">
      <w:tblPr/>
      <w:tcPr>
        <w:shd w:val="clear" w:color="auto" w:fill="62C4EC" w:themeFill="accent3" w:themeFillTint="7F"/>
      </w:tcPr>
    </w:tblStylePr>
    <w:tblStylePr w:type="band1Horz">
      <w:tblPr/>
      <w:tcPr>
        <w:shd w:val="clear" w:color="auto" w:fill="62C4EC"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27095" w:themeFill="accent2" w:themeFillShade="CC"/>
      </w:tcPr>
    </w:tblStylePr>
    <w:tblStylePr w:type="lastRow">
      <w:rPr>
        <w:b/>
        <w:bCs/>
        <w:color w:val="1270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4FBFD" w:themeFill="accent1" w:themeFillTint="19"/>
    </w:tcPr>
    <w:tblStylePr w:type="firstRow">
      <w:rPr>
        <w:b/>
        <w:bCs/>
        <w:color w:val="FFFFFF" w:themeColor="background1"/>
      </w:rPr>
      <w:tblPr/>
      <w:tcPr>
        <w:tcBorders>
          <w:bottom w:val="single" w:sz="12" w:space="0" w:color="FFFFFF" w:themeColor="background1"/>
        </w:tcBorders>
        <w:shd w:val="clear" w:color="auto" w:fill="127095" w:themeFill="accent2" w:themeFillShade="CC"/>
      </w:tcPr>
    </w:tblStylePr>
    <w:tblStylePr w:type="lastRow">
      <w:rPr>
        <w:b/>
        <w:bCs/>
        <w:color w:val="1270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5FB" w:themeFill="accent1" w:themeFillTint="3F"/>
      </w:tcPr>
    </w:tblStylePr>
    <w:tblStylePr w:type="band1Horz">
      <w:tblPr/>
      <w:tcPr>
        <w:shd w:val="clear" w:color="auto" w:fill="E9F6FC"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2" w:themeFillTint="19"/>
    </w:tcPr>
    <w:tblStylePr w:type="firstRow">
      <w:rPr>
        <w:b/>
        <w:bCs/>
        <w:color w:val="FFFFFF" w:themeColor="background1"/>
      </w:rPr>
      <w:tblPr/>
      <w:tcPr>
        <w:tcBorders>
          <w:bottom w:val="single" w:sz="12" w:space="0" w:color="FFFFFF" w:themeColor="background1"/>
        </w:tcBorders>
        <w:shd w:val="clear" w:color="auto" w:fill="127095" w:themeFill="accent2" w:themeFillShade="CC"/>
      </w:tcPr>
    </w:tblStylePr>
    <w:tblStylePr w:type="lastRow">
      <w:rPr>
        <w:b/>
        <w:bCs/>
        <w:color w:val="1270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2" w:themeFillTint="3F"/>
      </w:tcPr>
    </w:tblStylePr>
    <w:tblStylePr w:type="band1Horz">
      <w:tblPr/>
      <w:tcPr>
        <w:shd w:val="clear" w:color="auto" w:fill="C9EBF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0F3FB"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5" w:themeFill="accent3" w:themeFillTint="3F"/>
      </w:tcPr>
    </w:tblStylePr>
    <w:tblStylePr w:type="band1Horz">
      <w:tblPr/>
      <w:tcPr>
        <w:shd w:val="clear" w:color="auto" w:fill="C0E7F7"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0D536F" w:themeFill="accent3" w:themeFillShade="CC"/>
      </w:tcPr>
    </w:tblStylePr>
    <w:tblStylePr w:type="lastRow">
      <w:rPr>
        <w:b/>
        <w:bCs/>
        <w:color w:val="0D536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78D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2"/>
        <w:left w:val="single" w:sz="4" w:space="0" w:color="94D7F1" w:themeColor="accent1"/>
        <w:bottom w:val="single" w:sz="4" w:space="0" w:color="94D7F1" w:themeColor="accent1"/>
        <w:right w:val="single" w:sz="4" w:space="0" w:color="94D7F1" w:themeColor="accent1"/>
        <w:insideH w:val="single" w:sz="4" w:space="0" w:color="FFFFFF" w:themeColor="background1"/>
        <w:insideV w:val="single" w:sz="4" w:space="0" w:color="FFFFFF" w:themeColor="background1"/>
      </w:tblBorders>
    </w:tblPr>
    <w:tcPr>
      <w:shd w:val="clear" w:color="auto" w:fill="F4FBFD" w:themeFill="accent1" w:themeFillTint="19"/>
    </w:tcPr>
    <w:tblStylePr w:type="firstRow">
      <w:rPr>
        <w:b/>
        <w:bCs/>
      </w:rPr>
      <w:tblPr/>
      <w:tcPr>
        <w:tcBorders>
          <w:top w:val="nil"/>
          <w:left w:val="nil"/>
          <w:bottom w:val="single" w:sz="24" w:space="0" w:color="178D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9BCE" w:themeFill="accent1" w:themeFillShade="99"/>
      </w:tcPr>
    </w:tblStylePr>
    <w:tblStylePr w:type="firstCol">
      <w:rPr>
        <w:color w:val="FFFFFF" w:themeColor="background1"/>
      </w:rPr>
      <w:tblPr/>
      <w:tcPr>
        <w:tcBorders>
          <w:top w:val="nil"/>
          <w:left w:val="nil"/>
          <w:bottom w:val="nil"/>
          <w:right w:val="nil"/>
          <w:insideH w:val="single" w:sz="4" w:space="0" w:color="1B9BCE" w:themeColor="accent1" w:themeShade="99"/>
          <w:insideV w:val="nil"/>
        </w:tcBorders>
        <w:shd w:val="clear" w:color="auto" w:fill="1B9BC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9BCE" w:themeFill="accent1" w:themeFillShade="99"/>
      </w:tcPr>
    </w:tblStylePr>
    <w:tblStylePr w:type="band1Vert">
      <w:tblPr/>
      <w:tcPr>
        <w:shd w:val="clear" w:color="auto" w:fill="D3EEF9" w:themeFill="accent1" w:themeFillTint="66"/>
      </w:tcPr>
    </w:tblStylePr>
    <w:tblStylePr w:type="band1Horz">
      <w:tblPr/>
      <w:tcPr>
        <w:shd w:val="clear" w:color="auto" w:fill="C9EAF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2"/>
        <w:left w:val="single" w:sz="4" w:space="0" w:color="178DBB" w:themeColor="accent2"/>
        <w:bottom w:val="single" w:sz="4" w:space="0" w:color="178DBB" w:themeColor="accent2"/>
        <w:right w:val="single" w:sz="4" w:space="0" w:color="178DBB" w:themeColor="accent2"/>
        <w:insideH w:val="single" w:sz="4" w:space="0" w:color="FFFFFF" w:themeColor="background1"/>
        <w:insideV w:val="single" w:sz="4" w:space="0" w:color="FFFFFF" w:themeColor="background1"/>
      </w:tblBorders>
    </w:tblPr>
    <w:tcPr>
      <w:shd w:val="clear" w:color="auto" w:fill="E4F5FB" w:themeFill="accent2" w:themeFillTint="19"/>
    </w:tcPr>
    <w:tblStylePr w:type="firstRow">
      <w:rPr>
        <w:b/>
        <w:bCs/>
      </w:rPr>
      <w:tblPr/>
      <w:tcPr>
        <w:tcBorders>
          <w:top w:val="nil"/>
          <w:left w:val="nil"/>
          <w:bottom w:val="single" w:sz="24" w:space="0" w:color="178D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2" w:themeFillShade="99"/>
      </w:tcPr>
    </w:tblStylePr>
    <w:tblStylePr w:type="firstCol">
      <w:rPr>
        <w:color w:val="FFFFFF" w:themeColor="background1"/>
      </w:rPr>
      <w:tblPr/>
      <w:tcPr>
        <w:tcBorders>
          <w:top w:val="nil"/>
          <w:left w:val="nil"/>
          <w:bottom w:val="nil"/>
          <w:right w:val="nil"/>
          <w:insideH w:val="single" w:sz="4" w:space="0" w:color="0E5470" w:themeColor="accent2" w:themeShade="99"/>
          <w:insideV w:val="nil"/>
        </w:tcBorders>
        <w:shd w:val="clear" w:color="auto" w:fill="0E54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2" w:themeFillShade="99"/>
      </w:tcPr>
    </w:tblStylePr>
    <w:tblStylePr w:type="band1Vert">
      <w:tblPr/>
      <w:tcPr>
        <w:shd w:val="clear" w:color="auto" w:fill="94D7F1" w:themeFill="accent2" w:themeFillTint="66"/>
      </w:tcPr>
    </w:tblStylePr>
    <w:tblStylePr w:type="band1Horz">
      <w:tblPr/>
      <w:tcPr>
        <w:shd w:val="clear" w:color="auto" w:fill="79CDE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11698C" w:themeColor="accent3"/>
        <w:bottom w:val="single" w:sz="4" w:space="0" w:color="11698C" w:themeColor="accent3"/>
        <w:right w:val="single" w:sz="4" w:space="0" w:color="11698C" w:themeColor="accent3"/>
        <w:insideH w:val="single" w:sz="4" w:space="0" w:color="FFFFFF" w:themeColor="background1"/>
        <w:insideV w:val="single" w:sz="4" w:space="0" w:color="FFFFFF" w:themeColor="background1"/>
      </w:tblBorders>
    </w:tblPr>
    <w:tcPr>
      <w:shd w:val="clear" w:color="auto" w:fill="E0F3FB"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3E53" w:themeFill="accent3" w:themeFillShade="99"/>
      </w:tcPr>
    </w:tblStylePr>
    <w:tblStylePr w:type="firstCol">
      <w:rPr>
        <w:color w:val="FFFFFF" w:themeColor="background1"/>
      </w:rPr>
      <w:tblPr/>
      <w:tcPr>
        <w:tcBorders>
          <w:top w:val="nil"/>
          <w:left w:val="nil"/>
          <w:bottom w:val="nil"/>
          <w:right w:val="nil"/>
          <w:insideH w:val="single" w:sz="4" w:space="0" w:color="0A3E53" w:themeColor="accent3" w:themeShade="99"/>
          <w:insideV w:val="nil"/>
        </w:tcBorders>
        <w:shd w:val="clear" w:color="auto" w:fill="0A3E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A3E53" w:themeFill="accent3" w:themeFillShade="99"/>
      </w:tcPr>
    </w:tblStylePr>
    <w:tblStylePr w:type="band1Vert">
      <w:tblPr/>
      <w:tcPr>
        <w:shd w:val="clear" w:color="auto" w:fill="81CFEF" w:themeFill="accent3" w:themeFillTint="66"/>
      </w:tcPr>
    </w:tblStylePr>
    <w:tblStylePr w:type="band1Horz">
      <w:tblPr/>
      <w:tcPr>
        <w:shd w:val="clear" w:color="auto" w:fill="62C4EC"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1698C"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11698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94D7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81A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B6E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B6E5" w:themeFill="accent1" w:themeFillShade="BF"/>
      </w:tcPr>
    </w:tblStylePr>
    <w:tblStylePr w:type="band1Vert">
      <w:tblPr/>
      <w:tcPr>
        <w:tcBorders>
          <w:top w:val="nil"/>
          <w:left w:val="nil"/>
          <w:bottom w:val="nil"/>
          <w:right w:val="nil"/>
          <w:insideH w:val="nil"/>
          <w:insideV w:val="nil"/>
        </w:tcBorders>
        <w:shd w:val="clear" w:color="auto" w:fill="3DB6E5" w:themeFill="accent1" w:themeFillShade="BF"/>
      </w:tcPr>
    </w:tblStylePr>
    <w:tblStylePr w:type="band1Horz">
      <w:tblPr/>
      <w:tcPr>
        <w:tcBorders>
          <w:top w:val="nil"/>
          <w:left w:val="nil"/>
          <w:bottom w:val="nil"/>
          <w:right w:val="nil"/>
          <w:insideH w:val="nil"/>
          <w:insideV w:val="nil"/>
        </w:tcBorders>
        <w:shd w:val="clear" w:color="auto" w:fill="3DB6E5"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2" w:themeFillShade="BF"/>
      </w:tcPr>
    </w:tblStylePr>
    <w:tblStylePr w:type="band1Vert">
      <w:tblPr/>
      <w:tcPr>
        <w:tcBorders>
          <w:top w:val="nil"/>
          <w:left w:val="nil"/>
          <w:bottom w:val="nil"/>
          <w:right w:val="nil"/>
          <w:insideH w:val="nil"/>
          <w:insideV w:val="nil"/>
        </w:tcBorders>
        <w:shd w:val="clear" w:color="auto" w:fill="11698B" w:themeFill="accent2" w:themeFillShade="BF"/>
      </w:tcPr>
    </w:tblStylePr>
    <w:tblStylePr w:type="band1Horz">
      <w:tblPr/>
      <w:tcPr>
        <w:tcBorders>
          <w:top w:val="nil"/>
          <w:left w:val="nil"/>
          <w:bottom w:val="nil"/>
          <w:right w:val="nil"/>
          <w:insideH w:val="nil"/>
          <w:insideV w:val="nil"/>
        </w:tcBorders>
        <w:shd w:val="clear" w:color="auto" w:fill="11698B"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1698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34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4E6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4E68" w:themeFill="accent3" w:themeFillShade="BF"/>
      </w:tcPr>
    </w:tblStylePr>
    <w:tblStylePr w:type="band1Vert">
      <w:tblPr/>
      <w:tcPr>
        <w:tcBorders>
          <w:top w:val="nil"/>
          <w:left w:val="nil"/>
          <w:bottom w:val="nil"/>
          <w:right w:val="nil"/>
          <w:insideH w:val="nil"/>
          <w:insideV w:val="nil"/>
        </w:tcBorders>
        <w:shd w:val="clear" w:color="auto" w:fill="0C4E68" w:themeFill="accent3" w:themeFillShade="BF"/>
      </w:tcPr>
    </w:tblStylePr>
    <w:tblStylePr w:type="band1Horz">
      <w:tblPr/>
      <w:tcPr>
        <w:tcBorders>
          <w:top w:val="nil"/>
          <w:left w:val="nil"/>
          <w:bottom w:val="nil"/>
          <w:right w:val="nil"/>
          <w:insideH w:val="nil"/>
          <w:insideV w:val="nil"/>
        </w:tcBorders>
        <w:shd w:val="clear" w:color="auto" w:fill="0C4E68"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styleId="GridTable1Light">
    <w:name w:val="Grid Table 1 Light"/>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2563"/>
    <w:pPr>
      <w:spacing w:after="0" w:line="240" w:lineRule="auto"/>
    </w:pPr>
    <w:tblPr>
      <w:tblStyleRowBandSize w:val="1"/>
      <w:tblStyleColBandSize w:val="1"/>
      <w:tblBorders>
        <w:top w:val="single" w:sz="4" w:space="0" w:color="D3EEF9" w:themeColor="accent1" w:themeTint="66"/>
        <w:left w:val="single" w:sz="4" w:space="0" w:color="D3EEF9" w:themeColor="accent1" w:themeTint="66"/>
        <w:bottom w:val="single" w:sz="4" w:space="0" w:color="D3EEF9" w:themeColor="accent1" w:themeTint="66"/>
        <w:right w:val="single" w:sz="4" w:space="0" w:color="D3EEF9" w:themeColor="accent1" w:themeTint="66"/>
        <w:insideH w:val="single" w:sz="4" w:space="0" w:color="D3EEF9" w:themeColor="accent1" w:themeTint="66"/>
        <w:insideV w:val="single" w:sz="4" w:space="0" w:color="D3EEF9" w:themeColor="accent1" w:themeTint="66"/>
      </w:tblBorders>
    </w:tblPr>
    <w:tblStylePr w:type="firstRow">
      <w:rPr>
        <w:b/>
        <w:bCs/>
      </w:rPr>
      <w:tblPr/>
      <w:tcPr>
        <w:tcBorders>
          <w:bottom w:val="single" w:sz="12" w:space="0" w:color="BEE6F6" w:themeColor="accent1" w:themeTint="99"/>
        </w:tcBorders>
      </w:tcPr>
    </w:tblStylePr>
    <w:tblStylePr w:type="lastRow">
      <w:rPr>
        <w:b/>
        <w:bCs/>
      </w:rPr>
      <w:tblPr/>
      <w:tcPr>
        <w:tcBorders>
          <w:top w:val="double" w:sz="2" w:space="0" w:color="BEE6F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2563"/>
    <w:pPr>
      <w:spacing w:after="0" w:line="240" w:lineRule="auto"/>
    </w:pPr>
    <w:tblPr>
      <w:tblStyleRowBandSize w:val="1"/>
      <w:tblStyleColBandSize w:val="1"/>
      <w:tblBorders>
        <w:top w:val="single" w:sz="4" w:space="0" w:color="94D7F1" w:themeColor="accent2" w:themeTint="66"/>
        <w:left w:val="single" w:sz="4" w:space="0" w:color="94D7F1" w:themeColor="accent2" w:themeTint="66"/>
        <w:bottom w:val="single" w:sz="4" w:space="0" w:color="94D7F1" w:themeColor="accent2" w:themeTint="66"/>
        <w:right w:val="single" w:sz="4" w:space="0" w:color="94D7F1" w:themeColor="accent2" w:themeTint="66"/>
        <w:insideH w:val="single" w:sz="4" w:space="0" w:color="94D7F1" w:themeColor="accent2" w:themeTint="66"/>
        <w:insideV w:val="single" w:sz="4" w:space="0" w:color="94D7F1" w:themeColor="accent2" w:themeTint="66"/>
      </w:tblBorders>
    </w:tblPr>
    <w:tblStylePr w:type="firstRow">
      <w:rPr>
        <w:b/>
        <w:bCs/>
      </w:rPr>
      <w:tblPr/>
      <w:tcPr>
        <w:tcBorders>
          <w:bottom w:val="single" w:sz="12" w:space="0" w:color="5EC3EB" w:themeColor="accent2" w:themeTint="99"/>
        </w:tcBorders>
      </w:tcPr>
    </w:tblStylePr>
    <w:tblStylePr w:type="lastRow">
      <w:rPr>
        <w:b/>
        <w:bCs/>
      </w:rPr>
      <w:tblPr/>
      <w:tcPr>
        <w:tcBorders>
          <w:top w:val="double" w:sz="2" w:space="0" w:color="5EC3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2563"/>
    <w:pPr>
      <w:spacing w:after="0" w:line="240" w:lineRule="auto"/>
    </w:pPr>
    <w:tblPr>
      <w:tblStyleRowBandSize w:val="1"/>
      <w:tblStyleColBandSize w:val="1"/>
      <w:tblBorders>
        <w:top w:val="single" w:sz="4" w:space="0" w:color="81CFEF" w:themeColor="accent3" w:themeTint="66"/>
        <w:left w:val="single" w:sz="4" w:space="0" w:color="81CFEF" w:themeColor="accent3" w:themeTint="66"/>
        <w:bottom w:val="single" w:sz="4" w:space="0" w:color="81CFEF" w:themeColor="accent3" w:themeTint="66"/>
        <w:right w:val="single" w:sz="4" w:space="0" w:color="81CFEF" w:themeColor="accent3" w:themeTint="66"/>
        <w:insideH w:val="single" w:sz="4" w:space="0" w:color="81CFEF" w:themeColor="accent3" w:themeTint="66"/>
        <w:insideV w:val="single" w:sz="4" w:space="0" w:color="81CFEF" w:themeColor="accent3" w:themeTint="66"/>
      </w:tblBorders>
    </w:tblPr>
    <w:tblStylePr w:type="firstRow">
      <w:rPr>
        <w:b/>
        <w:bCs/>
      </w:rPr>
      <w:tblPr/>
      <w:tcPr>
        <w:tcBorders>
          <w:bottom w:val="single" w:sz="12" w:space="0" w:color="42B8E8" w:themeColor="accent3" w:themeTint="99"/>
        </w:tcBorders>
      </w:tcPr>
    </w:tblStylePr>
    <w:tblStylePr w:type="lastRow">
      <w:rPr>
        <w:b/>
        <w:bCs/>
      </w:rPr>
      <w:tblPr/>
      <w:tcPr>
        <w:tcBorders>
          <w:top w:val="double" w:sz="2" w:space="0" w:color="42B8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2563"/>
    <w:pPr>
      <w:spacing w:after="0" w:line="240" w:lineRule="auto"/>
    </w:pPr>
    <w:tblPr>
      <w:tblStyleRowBandSize w:val="1"/>
      <w:tblStyleColBandSize w:val="1"/>
      <w:tblBorders>
        <w:top w:val="single" w:sz="2" w:space="0" w:color="BEE6F6" w:themeColor="accent1" w:themeTint="99"/>
        <w:bottom w:val="single" w:sz="2" w:space="0" w:color="BEE6F6" w:themeColor="accent1" w:themeTint="99"/>
        <w:insideH w:val="single" w:sz="2" w:space="0" w:color="BEE6F6" w:themeColor="accent1" w:themeTint="99"/>
        <w:insideV w:val="single" w:sz="2" w:space="0" w:color="BEE6F6" w:themeColor="accent1" w:themeTint="99"/>
      </w:tblBorders>
    </w:tblPr>
    <w:tblStylePr w:type="firstRow">
      <w:rPr>
        <w:b/>
        <w:bCs/>
      </w:rPr>
      <w:tblPr/>
      <w:tcPr>
        <w:tcBorders>
          <w:top w:val="nil"/>
          <w:bottom w:val="single" w:sz="12" w:space="0" w:color="BEE6F6" w:themeColor="accent1" w:themeTint="99"/>
          <w:insideH w:val="nil"/>
          <w:insideV w:val="nil"/>
        </w:tcBorders>
        <w:shd w:val="clear" w:color="auto" w:fill="FFFFFF" w:themeFill="background1"/>
      </w:tcPr>
    </w:tblStylePr>
    <w:tblStylePr w:type="lastRow">
      <w:rPr>
        <w:b/>
        <w:bCs/>
      </w:rPr>
      <w:tblPr/>
      <w:tcPr>
        <w:tcBorders>
          <w:top w:val="double" w:sz="2" w:space="0" w:color="BEE6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GridTable2-Accent2">
    <w:name w:val="Grid Table 2 Accent 2"/>
    <w:basedOn w:val="TableNormal"/>
    <w:uiPriority w:val="47"/>
    <w:rsid w:val="002C2563"/>
    <w:pPr>
      <w:spacing w:after="0" w:line="240" w:lineRule="auto"/>
    </w:pPr>
    <w:tblPr>
      <w:tblStyleRowBandSize w:val="1"/>
      <w:tblStyleColBandSize w:val="1"/>
      <w:tblBorders>
        <w:top w:val="single" w:sz="2" w:space="0" w:color="5EC3EB" w:themeColor="accent2" w:themeTint="99"/>
        <w:bottom w:val="single" w:sz="2" w:space="0" w:color="5EC3EB" w:themeColor="accent2" w:themeTint="99"/>
        <w:insideH w:val="single" w:sz="2" w:space="0" w:color="5EC3EB" w:themeColor="accent2" w:themeTint="99"/>
        <w:insideV w:val="single" w:sz="2" w:space="0" w:color="5EC3EB" w:themeColor="accent2" w:themeTint="99"/>
      </w:tblBorders>
    </w:tblPr>
    <w:tblStylePr w:type="firstRow">
      <w:rPr>
        <w:b/>
        <w:bCs/>
      </w:rPr>
      <w:tblPr/>
      <w:tcPr>
        <w:tcBorders>
          <w:top w:val="nil"/>
          <w:bottom w:val="single" w:sz="12" w:space="0" w:color="5EC3EB" w:themeColor="accent2" w:themeTint="99"/>
          <w:insideH w:val="nil"/>
          <w:insideV w:val="nil"/>
        </w:tcBorders>
        <w:shd w:val="clear" w:color="auto" w:fill="FFFFFF" w:themeFill="background1"/>
      </w:tcPr>
    </w:tblStylePr>
    <w:tblStylePr w:type="lastRow">
      <w:rPr>
        <w:b/>
        <w:bCs/>
      </w:rPr>
      <w:tblPr/>
      <w:tcPr>
        <w:tcBorders>
          <w:top w:val="double" w:sz="2" w:space="0" w:color="5EC3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GridTable2-Accent3">
    <w:name w:val="Grid Table 2 Accent 3"/>
    <w:basedOn w:val="TableNormal"/>
    <w:uiPriority w:val="47"/>
    <w:rsid w:val="002C2563"/>
    <w:pPr>
      <w:spacing w:after="0" w:line="240" w:lineRule="auto"/>
    </w:pPr>
    <w:tblPr>
      <w:tblStyleRowBandSize w:val="1"/>
      <w:tblStyleColBandSize w:val="1"/>
      <w:tblBorders>
        <w:top w:val="single" w:sz="2" w:space="0" w:color="42B8E8" w:themeColor="accent3" w:themeTint="99"/>
        <w:bottom w:val="single" w:sz="2" w:space="0" w:color="42B8E8" w:themeColor="accent3" w:themeTint="99"/>
        <w:insideH w:val="single" w:sz="2" w:space="0" w:color="42B8E8" w:themeColor="accent3" w:themeTint="99"/>
        <w:insideV w:val="single" w:sz="2" w:space="0" w:color="42B8E8" w:themeColor="accent3" w:themeTint="99"/>
      </w:tblBorders>
    </w:tblPr>
    <w:tblStylePr w:type="firstRow">
      <w:rPr>
        <w:b/>
        <w:bCs/>
      </w:rPr>
      <w:tblPr/>
      <w:tcPr>
        <w:tcBorders>
          <w:top w:val="nil"/>
          <w:bottom w:val="single" w:sz="12" w:space="0" w:color="42B8E8" w:themeColor="accent3" w:themeTint="99"/>
          <w:insideH w:val="nil"/>
          <w:insideV w:val="nil"/>
        </w:tcBorders>
        <w:shd w:val="clear" w:color="auto" w:fill="FFFFFF" w:themeFill="background1"/>
      </w:tcPr>
    </w:tblStylePr>
    <w:tblStylePr w:type="lastRow">
      <w:rPr>
        <w:b/>
        <w:bCs/>
      </w:rPr>
      <w:tblPr/>
      <w:tcPr>
        <w:tcBorders>
          <w:top w:val="double" w:sz="2" w:space="0" w:color="42B8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GridTable2-Accent4">
    <w:name w:val="Grid Table 2 Accent 4"/>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2-Accent5">
    <w:name w:val="Grid Table 2 Accent 5"/>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2-Accent6">
    <w:name w:val="Grid Table 2 Accent 6"/>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3">
    <w:name w:val="Grid Table 3"/>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2563"/>
    <w:pPr>
      <w:spacing w:after="0" w:line="240" w:lineRule="auto"/>
    </w:p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insideV w:val="single" w:sz="4" w:space="0" w:color="BEE6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FC" w:themeFill="accent1" w:themeFillTint="33"/>
      </w:tcPr>
    </w:tblStylePr>
    <w:tblStylePr w:type="band1Horz">
      <w:tblPr/>
      <w:tcPr>
        <w:shd w:val="clear" w:color="auto" w:fill="E9F6FC" w:themeFill="accent1" w:themeFillTint="33"/>
      </w:tcPr>
    </w:tblStylePr>
    <w:tblStylePr w:type="neCell">
      <w:tblPr/>
      <w:tcPr>
        <w:tcBorders>
          <w:bottom w:val="single" w:sz="4" w:space="0" w:color="BEE6F6" w:themeColor="accent1" w:themeTint="99"/>
        </w:tcBorders>
      </w:tcPr>
    </w:tblStylePr>
    <w:tblStylePr w:type="nwCell">
      <w:tblPr/>
      <w:tcPr>
        <w:tcBorders>
          <w:bottom w:val="single" w:sz="4" w:space="0" w:color="BEE6F6" w:themeColor="accent1" w:themeTint="99"/>
        </w:tcBorders>
      </w:tcPr>
    </w:tblStylePr>
    <w:tblStylePr w:type="seCell">
      <w:tblPr/>
      <w:tcPr>
        <w:tcBorders>
          <w:top w:val="single" w:sz="4" w:space="0" w:color="BEE6F6" w:themeColor="accent1" w:themeTint="99"/>
        </w:tcBorders>
      </w:tcPr>
    </w:tblStylePr>
    <w:tblStylePr w:type="swCell">
      <w:tblPr/>
      <w:tcPr>
        <w:tcBorders>
          <w:top w:val="single" w:sz="4" w:space="0" w:color="BEE6F6" w:themeColor="accent1" w:themeTint="99"/>
        </w:tcBorders>
      </w:tcPr>
    </w:tblStylePr>
  </w:style>
  <w:style w:type="table" w:styleId="GridTable3-Accent2">
    <w:name w:val="Grid Table 3 Accent 2"/>
    <w:basedOn w:val="TableNormal"/>
    <w:uiPriority w:val="48"/>
    <w:rsid w:val="002C2563"/>
    <w:pPr>
      <w:spacing w:after="0" w:line="240" w:lineRule="auto"/>
    </w:p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insideV w:val="single" w:sz="4" w:space="0" w:color="5EC3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2" w:themeFillTint="33"/>
      </w:tcPr>
    </w:tblStylePr>
    <w:tblStylePr w:type="band1Horz">
      <w:tblPr/>
      <w:tcPr>
        <w:shd w:val="clear" w:color="auto" w:fill="C9EBF8" w:themeFill="accent2" w:themeFillTint="33"/>
      </w:tcPr>
    </w:tblStylePr>
    <w:tblStylePr w:type="neCell">
      <w:tblPr/>
      <w:tcPr>
        <w:tcBorders>
          <w:bottom w:val="single" w:sz="4" w:space="0" w:color="5EC3EB" w:themeColor="accent2" w:themeTint="99"/>
        </w:tcBorders>
      </w:tcPr>
    </w:tblStylePr>
    <w:tblStylePr w:type="nwCell">
      <w:tblPr/>
      <w:tcPr>
        <w:tcBorders>
          <w:bottom w:val="single" w:sz="4" w:space="0" w:color="5EC3EB" w:themeColor="accent2" w:themeTint="99"/>
        </w:tcBorders>
      </w:tcPr>
    </w:tblStylePr>
    <w:tblStylePr w:type="seCell">
      <w:tblPr/>
      <w:tcPr>
        <w:tcBorders>
          <w:top w:val="single" w:sz="4" w:space="0" w:color="5EC3EB" w:themeColor="accent2" w:themeTint="99"/>
        </w:tcBorders>
      </w:tcPr>
    </w:tblStylePr>
    <w:tblStylePr w:type="swCell">
      <w:tblPr/>
      <w:tcPr>
        <w:tcBorders>
          <w:top w:val="single" w:sz="4" w:space="0" w:color="5EC3EB" w:themeColor="accent2" w:themeTint="99"/>
        </w:tcBorders>
      </w:tcPr>
    </w:tblStylePr>
  </w:style>
  <w:style w:type="table" w:styleId="GridTable3-Accent3">
    <w:name w:val="Grid Table 3 Accent 3"/>
    <w:basedOn w:val="TableNormal"/>
    <w:uiPriority w:val="48"/>
    <w:rsid w:val="002C2563"/>
    <w:pPr>
      <w:spacing w:after="0" w:line="240" w:lineRule="auto"/>
    </w:p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insideV w:val="single" w:sz="4" w:space="0" w:color="42B8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7F7" w:themeFill="accent3" w:themeFillTint="33"/>
      </w:tcPr>
    </w:tblStylePr>
    <w:tblStylePr w:type="band1Horz">
      <w:tblPr/>
      <w:tcPr>
        <w:shd w:val="clear" w:color="auto" w:fill="C0E7F7" w:themeFill="accent3" w:themeFillTint="33"/>
      </w:tcPr>
    </w:tblStylePr>
    <w:tblStylePr w:type="neCell">
      <w:tblPr/>
      <w:tcPr>
        <w:tcBorders>
          <w:bottom w:val="single" w:sz="4" w:space="0" w:color="42B8E8" w:themeColor="accent3" w:themeTint="99"/>
        </w:tcBorders>
      </w:tcPr>
    </w:tblStylePr>
    <w:tblStylePr w:type="nwCell">
      <w:tblPr/>
      <w:tcPr>
        <w:tcBorders>
          <w:bottom w:val="single" w:sz="4" w:space="0" w:color="42B8E8" w:themeColor="accent3" w:themeTint="99"/>
        </w:tcBorders>
      </w:tcPr>
    </w:tblStylePr>
    <w:tblStylePr w:type="seCell">
      <w:tblPr/>
      <w:tcPr>
        <w:tcBorders>
          <w:top w:val="single" w:sz="4" w:space="0" w:color="42B8E8" w:themeColor="accent3" w:themeTint="99"/>
        </w:tcBorders>
      </w:tcPr>
    </w:tblStylePr>
    <w:tblStylePr w:type="swCell">
      <w:tblPr/>
      <w:tcPr>
        <w:tcBorders>
          <w:top w:val="single" w:sz="4" w:space="0" w:color="42B8E8" w:themeColor="accent3" w:themeTint="99"/>
        </w:tcBorders>
      </w:tcPr>
    </w:tblStylePr>
  </w:style>
  <w:style w:type="table" w:styleId="GridTable3-Accent4">
    <w:name w:val="Grid Table 3 Accent 4"/>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3-Accent5">
    <w:name w:val="Grid Table 3 Accent 5"/>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3-Accent6">
    <w:name w:val="Grid Table 3 Accent 6"/>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styleId="GridTable4">
    <w:name w:val="Grid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2563"/>
    <w:pPr>
      <w:spacing w:after="0" w:line="240" w:lineRule="auto"/>
    </w:p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insideV w:val="single" w:sz="4" w:space="0" w:color="BEE6F6" w:themeColor="accent1" w:themeTint="99"/>
      </w:tblBorders>
    </w:tblPr>
    <w:tblStylePr w:type="firstRow">
      <w:rPr>
        <w:b/>
        <w:bCs/>
        <w:color w:val="FFFFFF" w:themeColor="background1"/>
      </w:rPr>
      <w:tblPr/>
      <w:tcPr>
        <w:tcBorders>
          <w:top w:val="single" w:sz="4" w:space="0" w:color="94D7F1" w:themeColor="accent1"/>
          <w:left w:val="single" w:sz="4" w:space="0" w:color="94D7F1" w:themeColor="accent1"/>
          <w:bottom w:val="single" w:sz="4" w:space="0" w:color="94D7F1" w:themeColor="accent1"/>
          <w:right w:val="single" w:sz="4" w:space="0" w:color="94D7F1" w:themeColor="accent1"/>
          <w:insideH w:val="nil"/>
          <w:insideV w:val="nil"/>
        </w:tcBorders>
        <w:shd w:val="clear" w:color="auto" w:fill="94D7F1" w:themeFill="accent1"/>
      </w:tcPr>
    </w:tblStylePr>
    <w:tblStylePr w:type="lastRow">
      <w:rPr>
        <w:b/>
        <w:bCs/>
      </w:rPr>
      <w:tblPr/>
      <w:tcPr>
        <w:tcBorders>
          <w:top w:val="double" w:sz="4" w:space="0" w:color="94D7F1" w:themeColor="accent1"/>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GridTable4-Accent2">
    <w:name w:val="Grid Table 4 Accent 2"/>
    <w:basedOn w:val="TableNormal"/>
    <w:uiPriority w:val="49"/>
    <w:rsid w:val="002C2563"/>
    <w:pPr>
      <w:spacing w:after="0" w:line="240" w:lineRule="auto"/>
    </w:p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insideV w:val="single" w:sz="4" w:space="0" w:color="5EC3EB" w:themeColor="accent2" w:themeTint="99"/>
      </w:tblBorders>
    </w:tblPr>
    <w:tblStylePr w:type="firstRow">
      <w:rPr>
        <w:b/>
        <w:bCs/>
        <w:color w:val="FFFFFF" w:themeColor="background1"/>
      </w:rPr>
      <w:tblPr/>
      <w:tcPr>
        <w:tcBorders>
          <w:top w:val="single" w:sz="4" w:space="0" w:color="178DBB" w:themeColor="accent2"/>
          <w:left w:val="single" w:sz="4" w:space="0" w:color="178DBB" w:themeColor="accent2"/>
          <w:bottom w:val="single" w:sz="4" w:space="0" w:color="178DBB" w:themeColor="accent2"/>
          <w:right w:val="single" w:sz="4" w:space="0" w:color="178DBB" w:themeColor="accent2"/>
          <w:insideH w:val="nil"/>
          <w:insideV w:val="nil"/>
        </w:tcBorders>
        <w:shd w:val="clear" w:color="auto" w:fill="178DBB" w:themeFill="accent2"/>
      </w:tcPr>
    </w:tblStylePr>
    <w:tblStylePr w:type="lastRow">
      <w:rPr>
        <w:b/>
        <w:bCs/>
      </w:rPr>
      <w:tblPr/>
      <w:tcPr>
        <w:tcBorders>
          <w:top w:val="double" w:sz="4" w:space="0" w:color="178DBB" w:themeColor="accent2"/>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GridTable4-Accent3">
    <w:name w:val="Grid Table 4 Accent 3"/>
    <w:basedOn w:val="TableNormal"/>
    <w:uiPriority w:val="49"/>
    <w:rsid w:val="002C2563"/>
    <w:pPr>
      <w:spacing w:after="0" w:line="240" w:lineRule="auto"/>
    </w:p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insideV w:val="single" w:sz="4" w:space="0" w:color="42B8E8" w:themeColor="accent3" w:themeTint="99"/>
      </w:tblBorders>
    </w:tblPr>
    <w:tblStylePr w:type="firstRow">
      <w:rPr>
        <w:b/>
        <w:bCs/>
        <w:color w:val="FFFFFF" w:themeColor="background1"/>
      </w:rPr>
      <w:tblPr/>
      <w:tcPr>
        <w:tcBorders>
          <w:top w:val="single" w:sz="4" w:space="0" w:color="11698C" w:themeColor="accent3"/>
          <w:left w:val="single" w:sz="4" w:space="0" w:color="11698C" w:themeColor="accent3"/>
          <w:bottom w:val="single" w:sz="4" w:space="0" w:color="11698C" w:themeColor="accent3"/>
          <w:right w:val="single" w:sz="4" w:space="0" w:color="11698C" w:themeColor="accent3"/>
          <w:insideH w:val="nil"/>
          <w:insideV w:val="nil"/>
        </w:tcBorders>
        <w:shd w:val="clear" w:color="auto" w:fill="11698C" w:themeFill="accent3"/>
      </w:tcPr>
    </w:tblStylePr>
    <w:tblStylePr w:type="lastRow">
      <w:rPr>
        <w:b/>
        <w:bCs/>
      </w:rPr>
      <w:tblPr/>
      <w:tcPr>
        <w:tcBorders>
          <w:top w:val="double" w:sz="4" w:space="0" w:color="11698C" w:themeColor="accent3"/>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GridTable4-Accent4">
    <w:name w:val="Grid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4-Accent5">
    <w:name w:val="Grid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4-Accent6">
    <w:name w:val="Grid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5Dark">
    <w:name w:val="Grid Table 5 Dark"/>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D7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D7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D7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D7F1" w:themeFill="accent1"/>
      </w:tcPr>
    </w:tblStylePr>
    <w:tblStylePr w:type="band1Vert">
      <w:tblPr/>
      <w:tcPr>
        <w:shd w:val="clear" w:color="auto" w:fill="D3EEF9" w:themeFill="accent1" w:themeFillTint="66"/>
      </w:tcPr>
    </w:tblStylePr>
    <w:tblStylePr w:type="band1Horz">
      <w:tblPr/>
      <w:tcPr>
        <w:shd w:val="clear" w:color="auto" w:fill="D3EEF9" w:themeFill="accent1" w:themeFillTint="66"/>
      </w:tcPr>
    </w:tblStylePr>
  </w:style>
  <w:style w:type="table" w:styleId="GridTable5Dark-Accent2">
    <w:name w:val="Grid Table 5 Dark Accent 2"/>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2"/>
      </w:tcPr>
    </w:tblStylePr>
    <w:tblStylePr w:type="band1Vert">
      <w:tblPr/>
      <w:tcPr>
        <w:shd w:val="clear" w:color="auto" w:fill="94D7F1" w:themeFill="accent2" w:themeFillTint="66"/>
      </w:tcPr>
    </w:tblStylePr>
    <w:tblStylePr w:type="band1Horz">
      <w:tblPr/>
      <w:tcPr>
        <w:shd w:val="clear" w:color="auto" w:fill="94D7F1" w:themeFill="accent2" w:themeFillTint="66"/>
      </w:tcPr>
    </w:tblStylePr>
  </w:style>
  <w:style w:type="table" w:styleId="GridTable5Dark-Accent3">
    <w:name w:val="Grid Table 5 Dark Accent 3"/>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7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698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698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698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698C" w:themeFill="accent3"/>
      </w:tcPr>
    </w:tblStylePr>
    <w:tblStylePr w:type="band1Vert">
      <w:tblPr/>
      <w:tcPr>
        <w:shd w:val="clear" w:color="auto" w:fill="81CFEF" w:themeFill="accent3" w:themeFillTint="66"/>
      </w:tcPr>
    </w:tblStylePr>
    <w:tblStylePr w:type="band1Horz">
      <w:tblPr/>
      <w:tcPr>
        <w:shd w:val="clear" w:color="auto" w:fill="81CFEF" w:themeFill="accent3" w:themeFillTint="66"/>
      </w:tcPr>
    </w:tblStylePr>
  </w:style>
  <w:style w:type="table" w:styleId="GridTable5Dark-Accent4">
    <w:name w:val="Grid Table 5 Dark Accent 4"/>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GridTable5Dark-Accent5">
    <w:name w:val="Grid Table 5 Dark Accent 5"/>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GridTable5Dark-Accent6">
    <w:name w:val="Grid Table 5 Dark Accent 6"/>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GridTable6Colorful">
    <w:name w:val="Grid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2563"/>
    <w:pPr>
      <w:spacing w:after="0" w:line="240" w:lineRule="auto"/>
    </w:pPr>
    <w:rPr>
      <w:color w:val="3DB6E5" w:themeColor="accent1" w:themeShade="BF"/>
    </w:r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insideV w:val="single" w:sz="4" w:space="0" w:color="BEE6F6" w:themeColor="accent1" w:themeTint="99"/>
      </w:tblBorders>
    </w:tblPr>
    <w:tblStylePr w:type="firstRow">
      <w:rPr>
        <w:b/>
        <w:bCs/>
      </w:rPr>
      <w:tblPr/>
      <w:tcPr>
        <w:tcBorders>
          <w:bottom w:val="single" w:sz="12" w:space="0" w:color="BEE6F6" w:themeColor="accent1" w:themeTint="99"/>
        </w:tcBorders>
      </w:tcPr>
    </w:tblStylePr>
    <w:tblStylePr w:type="lastRow">
      <w:rPr>
        <w:b/>
        <w:bCs/>
      </w:rPr>
      <w:tblPr/>
      <w:tcPr>
        <w:tcBorders>
          <w:top w:val="double" w:sz="4" w:space="0" w:color="BEE6F6" w:themeColor="accent1" w:themeTint="99"/>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GridTable6Colorful-Accent2">
    <w:name w:val="Grid Table 6 Colorful Accent 2"/>
    <w:basedOn w:val="TableNormal"/>
    <w:uiPriority w:val="51"/>
    <w:rsid w:val="002C2563"/>
    <w:pPr>
      <w:spacing w:after="0" w:line="240" w:lineRule="auto"/>
    </w:pPr>
    <w:rPr>
      <w:color w:val="11698B" w:themeColor="accent2" w:themeShade="BF"/>
    </w:r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insideV w:val="single" w:sz="4" w:space="0" w:color="5EC3EB" w:themeColor="accent2" w:themeTint="99"/>
      </w:tblBorders>
    </w:tblPr>
    <w:tblStylePr w:type="firstRow">
      <w:rPr>
        <w:b/>
        <w:bCs/>
      </w:rPr>
      <w:tblPr/>
      <w:tcPr>
        <w:tcBorders>
          <w:bottom w:val="single" w:sz="12" w:space="0" w:color="5EC3EB" w:themeColor="accent2" w:themeTint="99"/>
        </w:tcBorders>
      </w:tcPr>
    </w:tblStylePr>
    <w:tblStylePr w:type="lastRow">
      <w:rPr>
        <w:b/>
        <w:bCs/>
      </w:rPr>
      <w:tblPr/>
      <w:tcPr>
        <w:tcBorders>
          <w:top w:val="double" w:sz="4" w:space="0" w:color="5EC3EB" w:themeColor="accent2" w:themeTint="99"/>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GridTable6Colorful-Accent3">
    <w:name w:val="Grid Table 6 Colorful Accent 3"/>
    <w:basedOn w:val="TableNormal"/>
    <w:uiPriority w:val="51"/>
    <w:rsid w:val="002C2563"/>
    <w:pPr>
      <w:spacing w:after="0" w:line="240" w:lineRule="auto"/>
    </w:pPr>
    <w:rPr>
      <w:color w:val="0C4E68" w:themeColor="accent3" w:themeShade="BF"/>
    </w:r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insideV w:val="single" w:sz="4" w:space="0" w:color="42B8E8" w:themeColor="accent3" w:themeTint="99"/>
      </w:tblBorders>
    </w:tblPr>
    <w:tblStylePr w:type="firstRow">
      <w:rPr>
        <w:b/>
        <w:bCs/>
      </w:rPr>
      <w:tblPr/>
      <w:tcPr>
        <w:tcBorders>
          <w:bottom w:val="single" w:sz="12" w:space="0" w:color="42B8E8" w:themeColor="accent3" w:themeTint="99"/>
        </w:tcBorders>
      </w:tcPr>
    </w:tblStylePr>
    <w:tblStylePr w:type="lastRow">
      <w:rPr>
        <w:b/>
        <w:bCs/>
      </w:rPr>
      <w:tblPr/>
      <w:tcPr>
        <w:tcBorders>
          <w:top w:val="double" w:sz="4" w:space="0" w:color="42B8E8" w:themeColor="accent3" w:themeTint="99"/>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GridTable6Colorful-Accent4">
    <w:name w:val="Grid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GridTable6Colorful-Accent5">
    <w:name w:val="Grid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GridTable6Colorful-Accent6">
    <w:name w:val="Grid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GridTable7Colorful">
    <w:name w:val="Grid Table 7 Colorful"/>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2563"/>
    <w:pPr>
      <w:spacing w:after="0" w:line="240" w:lineRule="auto"/>
    </w:pPr>
    <w:rPr>
      <w:color w:val="3DB6E5" w:themeColor="accent1" w:themeShade="BF"/>
    </w:r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insideV w:val="single" w:sz="4" w:space="0" w:color="BEE6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FC" w:themeFill="accent1" w:themeFillTint="33"/>
      </w:tcPr>
    </w:tblStylePr>
    <w:tblStylePr w:type="band1Horz">
      <w:tblPr/>
      <w:tcPr>
        <w:shd w:val="clear" w:color="auto" w:fill="E9F6FC" w:themeFill="accent1" w:themeFillTint="33"/>
      </w:tcPr>
    </w:tblStylePr>
    <w:tblStylePr w:type="neCell">
      <w:tblPr/>
      <w:tcPr>
        <w:tcBorders>
          <w:bottom w:val="single" w:sz="4" w:space="0" w:color="BEE6F6" w:themeColor="accent1" w:themeTint="99"/>
        </w:tcBorders>
      </w:tcPr>
    </w:tblStylePr>
    <w:tblStylePr w:type="nwCell">
      <w:tblPr/>
      <w:tcPr>
        <w:tcBorders>
          <w:bottom w:val="single" w:sz="4" w:space="0" w:color="BEE6F6" w:themeColor="accent1" w:themeTint="99"/>
        </w:tcBorders>
      </w:tcPr>
    </w:tblStylePr>
    <w:tblStylePr w:type="seCell">
      <w:tblPr/>
      <w:tcPr>
        <w:tcBorders>
          <w:top w:val="single" w:sz="4" w:space="0" w:color="BEE6F6" w:themeColor="accent1" w:themeTint="99"/>
        </w:tcBorders>
      </w:tcPr>
    </w:tblStylePr>
    <w:tblStylePr w:type="swCell">
      <w:tblPr/>
      <w:tcPr>
        <w:tcBorders>
          <w:top w:val="single" w:sz="4" w:space="0" w:color="BEE6F6" w:themeColor="accent1" w:themeTint="99"/>
        </w:tcBorders>
      </w:tcPr>
    </w:tblStylePr>
  </w:style>
  <w:style w:type="table" w:styleId="GridTable7Colorful-Accent2">
    <w:name w:val="Grid Table 7 Colorful Accent 2"/>
    <w:basedOn w:val="TableNormal"/>
    <w:uiPriority w:val="52"/>
    <w:rsid w:val="002C2563"/>
    <w:pPr>
      <w:spacing w:after="0" w:line="240" w:lineRule="auto"/>
    </w:pPr>
    <w:rPr>
      <w:color w:val="11698B" w:themeColor="accent2" w:themeShade="BF"/>
    </w:r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insideV w:val="single" w:sz="4" w:space="0" w:color="5EC3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2" w:themeFillTint="33"/>
      </w:tcPr>
    </w:tblStylePr>
    <w:tblStylePr w:type="band1Horz">
      <w:tblPr/>
      <w:tcPr>
        <w:shd w:val="clear" w:color="auto" w:fill="C9EBF8" w:themeFill="accent2" w:themeFillTint="33"/>
      </w:tcPr>
    </w:tblStylePr>
    <w:tblStylePr w:type="neCell">
      <w:tblPr/>
      <w:tcPr>
        <w:tcBorders>
          <w:bottom w:val="single" w:sz="4" w:space="0" w:color="5EC3EB" w:themeColor="accent2" w:themeTint="99"/>
        </w:tcBorders>
      </w:tcPr>
    </w:tblStylePr>
    <w:tblStylePr w:type="nwCell">
      <w:tblPr/>
      <w:tcPr>
        <w:tcBorders>
          <w:bottom w:val="single" w:sz="4" w:space="0" w:color="5EC3EB" w:themeColor="accent2" w:themeTint="99"/>
        </w:tcBorders>
      </w:tcPr>
    </w:tblStylePr>
    <w:tblStylePr w:type="seCell">
      <w:tblPr/>
      <w:tcPr>
        <w:tcBorders>
          <w:top w:val="single" w:sz="4" w:space="0" w:color="5EC3EB" w:themeColor="accent2" w:themeTint="99"/>
        </w:tcBorders>
      </w:tcPr>
    </w:tblStylePr>
    <w:tblStylePr w:type="swCell">
      <w:tblPr/>
      <w:tcPr>
        <w:tcBorders>
          <w:top w:val="single" w:sz="4" w:space="0" w:color="5EC3EB" w:themeColor="accent2" w:themeTint="99"/>
        </w:tcBorders>
      </w:tcPr>
    </w:tblStylePr>
  </w:style>
  <w:style w:type="table" w:styleId="GridTable7Colorful-Accent3">
    <w:name w:val="Grid Table 7 Colorful Accent 3"/>
    <w:basedOn w:val="TableNormal"/>
    <w:uiPriority w:val="52"/>
    <w:rsid w:val="002C2563"/>
    <w:pPr>
      <w:spacing w:after="0" w:line="240" w:lineRule="auto"/>
    </w:pPr>
    <w:rPr>
      <w:color w:val="0C4E68" w:themeColor="accent3" w:themeShade="BF"/>
    </w:r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insideV w:val="single" w:sz="4" w:space="0" w:color="42B8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7F7" w:themeFill="accent3" w:themeFillTint="33"/>
      </w:tcPr>
    </w:tblStylePr>
    <w:tblStylePr w:type="band1Horz">
      <w:tblPr/>
      <w:tcPr>
        <w:shd w:val="clear" w:color="auto" w:fill="C0E7F7" w:themeFill="accent3" w:themeFillTint="33"/>
      </w:tcPr>
    </w:tblStylePr>
    <w:tblStylePr w:type="neCell">
      <w:tblPr/>
      <w:tcPr>
        <w:tcBorders>
          <w:bottom w:val="single" w:sz="4" w:space="0" w:color="42B8E8" w:themeColor="accent3" w:themeTint="99"/>
        </w:tcBorders>
      </w:tcPr>
    </w:tblStylePr>
    <w:tblStylePr w:type="nwCell">
      <w:tblPr/>
      <w:tcPr>
        <w:tcBorders>
          <w:bottom w:val="single" w:sz="4" w:space="0" w:color="42B8E8" w:themeColor="accent3" w:themeTint="99"/>
        </w:tcBorders>
      </w:tcPr>
    </w:tblStylePr>
    <w:tblStylePr w:type="seCell">
      <w:tblPr/>
      <w:tcPr>
        <w:tcBorders>
          <w:top w:val="single" w:sz="4" w:space="0" w:color="42B8E8" w:themeColor="accent3" w:themeTint="99"/>
        </w:tcBorders>
      </w:tcPr>
    </w:tblStylePr>
    <w:tblStylePr w:type="swCell">
      <w:tblPr/>
      <w:tcPr>
        <w:tcBorders>
          <w:top w:val="single" w:sz="4" w:space="0" w:color="42B8E8" w:themeColor="accent3" w:themeTint="99"/>
        </w:tcBorders>
      </w:tcPr>
    </w:tblStylePr>
  </w:style>
  <w:style w:type="table" w:styleId="GridTable7Colorful-Accent4">
    <w:name w:val="Grid Table 7 Colorful Accent 4"/>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styleId="GridTable7Colorful-Accent5">
    <w:name w:val="Grid Table 7 Colorful Accent 5"/>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styleId="GridTable7Colorful-Accent6">
    <w:name w:val="Grid Table 7 Colorful Accent 6"/>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1682AC"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1682AC"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1681AB"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3DB6E5"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3DB6E5"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1681AB"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1681AB"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3DB6E5"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94D7F1" w:themeColor="accent1"/>
        <w:bottom w:val="single" w:sz="4" w:space="10" w:color="94D7F1" w:themeColor="accent1"/>
      </w:pBdr>
      <w:spacing w:before="360" w:after="360"/>
      <w:ind w:left="864" w:right="864"/>
      <w:jc w:val="center"/>
    </w:pPr>
    <w:rPr>
      <w:i/>
      <w:iCs/>
      <w:color w:val="3DB6E5" w:themeColor="accent1" w:themeShade="BF"/>
    </w:rPr>
  </w:style>
  <w:style w:type="character" w:customStyle="1" w:styleId="IntenseQuoteChar">
    <w:name w:val="Intense Quote Char"/>
    <w:basedOn w:val="DefaultParagraphFont"/>
    <w:link w:val="IntenseQuote"/>
    <w:uiPriority w:val="30"/>
    <w:semiHidden/>
    <w:rsid w:val="00CD5E29"/>
    <w:rPr>
      <w:i/>
      <w:iCs/>
      <w:color w:val="3DB6E5" w:themeColor="accent1" w:themeShade="BF"/>
    </w:rPr>
  </w:style>
  <w:style w:type="character" w:styleId="IntenseReference">
    <w:name w:val="Intense Reference"/>
    <w:basedOn w:val="DefaultParagraphFont"/>
    <w:uiPriority w:val="32"/>
    <w:semiHidden/>
    <w:unhideWhenUsed/>
    <w:qFormat/>
    <w:rsid w:val="00CD5E29"/>
    <w:rPr>
      <w:b/>
      <w:bCs/>
      <w:caps w:val="0"/>
      <w:smallCaps/>
      <w:color w:val="3DB6E5"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94D7F1" w:themeColor="accent1"/>
        <w:left w:val="single" w:sz="8" w:space="0" w:color="94D7F1" w:themeColor="accent1"/>
        <w:bottom w:val="single" w:sz="8" w:space="0" w:color="94D7F1" w:themeColor="accent1"/>
        <w:right w:val="single" w:sz="8" w:space="0" w:color="94D7F1" w:themeColor="accent1"/>
        <w:insideH w:val="single" w:sz="8" w:space="0" w:color="94D7F1" w:themeColor="accent1"/>
        <w:insideV w:val="single" w:sz="8" w:space="0" w:color="94D7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D7F1" w:themeColor="accent1"/>
          <w:left w:val="single" w:sz="8" w:space="0" w:color="94D7F1" w:themeColor="accent1"/>
          <w:bottom w:val="single" w:sz="18" w:space="0" w:color="94D7F1" w:themeColor="accent1"/>
          <w:right w:val="single" w:sz="8" w:space="0" w:color="94D7F1" w:themeColor="accent1"/>
          <w:insideH w:val="nil"/>
          <w:insideV w:val="single" w:sz="8" w:space="0" w:color="94D7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D7F1" w:themeColor="accent1"/>
          <w:left w:val="single" w:sz="8" w:space="0" w:color="94D7F1" w:themeColor="accent1"/>
          <w:bottom w:val="single" w:sz="8" w:space="0" w:color="94D7F1" w:themeColor="accent1"/>
          <w:right w:val="single" w:sz="8" w:space="0" w:color="94D7F1" w:themeColor="accent1"/>
          <w:insideH w:val="nil"/>
          <w:insideV w:val="single" w:sz="8" w:space="0" w:color="94D7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D7F1" w:themeColor="accent1"/>
          <w:left w:val="single" w:sz="8" w:space="0" w:color="94D7F1" w:themeColor="accent1"/>
          <w:bottom w:val="single" w:sz="8" w:space="0" w:color="94D7F1" w:themeColor="accent1"/>
          <w:right w:val="single" w:sz="8" w:space="0" w:color="94D7F1" w:themeColor="accent1"/>
        </w:tcBorders>
      </w:tcPr>
    </w:tblStylePr>
    <w:tblStylePr w:type="band1Vert">
      <w:tblPr/>
      <w:tcPr>
        <w:tcBorders>
          <w:top w:val="single" w:sz="8" w:space="0" w:color="94D7F1" w:themeColor="accent1"/>
          <w:left w:val="single" w:sz="8" w:space="0" w:color="94D7F1" w:themeColor="accent1"/>
          <w:bottom w:val="single" w:sz="8" w:space="0" w:color="94D7F1" w:themeColor="accent1"/>
          <w:right w:val="single" w:sz="8" w:space="0" w:color="94D7F1" w:themeColor="accent1"/>
        </w:tcBorders>
        <w:shd w:val="clear" w:color="auto" w:fill="E4F5FB" w:themeFill="accent1" w:themeFillTint="3F"/>
      </w:tcPr>
    </w:tblStylePr>
    <w:tblStylePr w:type="band1Horz">
      <w:tblPr/>
      <w:tcPr>
        <w:tcBorders>
          <w:top w:val="single" w:sz="8" w:space="0" w:color="94D7F1" w:themeColor="accent1"/>
          <w:left w:val="single" w:sz="8" w:space="0" w:color="94D7F1" w:themeColor="accent1"/>
          <w:bottom w:val="single" w:sz="8" w:space="0" w:color="94D7F1" w:themeColor="accent1"/>
          <w:right w:val="single" w:sz="8" w:space="0" w:color="94D7F1" w:themeColor="accent1"/>
          <w:insideV w:val="single" w:sz="8" w:space="0" w:color="94D7F1" w:themeColor="accent1"/>
        </w:tcBorders>
        <w:shd w:val="clear" w:color="auto" w:fill="E4F5FB" w:themeFill="accent1" w:themeFillTint="3F"/>
      </w:tcPr>
    </w:tblStylePr>
    <w:tblStylePr w:type="band2Horz">
      <w:tblPr/>
      <w:tcPr>
        <w:tcBorders>
          <w:top w:val="single" w:sz="8" w:space="0" w:color="94D7F1" w:themeColor="accent1"/>
          <w:left w:val="single" w:sz="8" w:space="0" w:color="94D7F1" w:themeColor="accent1"/>
          <w:bottom w:val="single" w:sz="8" w:space="0" w:color="94D7F1" w:themeColor="accent1"/>
          <w:right w:val="single" w:sz="8" w:space="0" w:color="94D7F1" w:themeColor="accent1"/>
          <w:insideV w:val="single" w:sz="8" w:space="0" w:color="94D7F1"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178DBB" w:themeColor="accent2"/>
        <w:left w:val="single" w:sz="8" w:space="0" w:color="178DBB" w:themeColor="accent2"/>
        <w:bottom w:val="single" w:sz="8" w:space="0" w:color="178DBB" w:themeColor="accent2"/>
        <w:right w:val="single" w:sz="8" w:space="0" w:color="178DBB" w:themeColor="accent2"/>
        <w:insideH w:val="single" w:sz="8" w:space="0" w:color="178DBB" w:themeColor="accent2"/>
        <w:insideV w:val="single" w:sz="8" w:space="0" w:color="178D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2"/>
          <w:left w:val="single" w:sz="8" w:space="0" w:color="178DBB" w:themeColor="accent2"/>
          <w:bottom w:val="single" w:sz="18" w:space="0" w:color="178DBB" w:themeColor="accent2"/>
          <w:right w:val="single" w:sz="8" w:space="0" w:color="178DBB" w:themeColor="accent2"/>
          <w:insideH w:val="nil"/>
          <w:insideV w:val="single" w:sz="8" w:space="0" w:color="178D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2"/>
          <w:left w:val="single" w:sz="8" w:space="0" w:color="178DBB" w:themeColor="accent2"/>
          <w:bottom w:val="single" w:sz="8" w:space="0" w:color="178DBB" w:themeColor="accent2"/>
          <w:right w:val="single" w:sz="8" w:space="0" w:color="178DBB" w:themeColor="accent2"/>
          <w:insideH w:val="nil"/>
          <w:insideV w:val="single" w:sz="8" w:space="0" w:color="178D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2"/>
          <w:left w:val="single" w:sz="8" w:space="0" w:color="178DBB" w:themeColor="accent2"/>
          <w:bottom w:val="single" w:sz="8" w:space="0" w:color="178DBB" w:themeColor="accent2"/>
          <w:right w:val="single" w:sz="8" w:space="0" w:color="178DBB" w:themeColor="accent2"/>
        </w:tcBorders>
      </w:tcPr>
    </w:tblStylePr>
    <w:tblStylePr w:type="band1Vert">
      <w:tblPr/>
      <w:tcPr>
        <w:tcBorders>
          <w:top w:val="single" w:sz="8" w:space="0" w:color="178DBB" w:themeColor="accent2"/>
          <w:left w:val="single" w:sz="8" w:space="0" w:color="178DBB" w:themeColor="accent2"/>
          <w:bottom w:val="single" w:sz="8" w:space="0" w:color="178DBB" w:themeColor="accent2"/>
          <w:right w:val="single" w:sz="8" w:space="0" w:color="178DBB" w:themeColor="accent2"/>
        </w:tcBorders>
        <w:shd w:val="clear" w:color="auto" w:fill="BCE6F7" w:themeFill="accent2" w:themeFillTint="3F"/>
      </w:tcPr>
    </w:tblStylePr>
    <w:tblStylePr w:type="band1Horz">
      <w:tblPr/>
      <w:tcPr>
        <w:tcBorders>
          <w:top w:val="single" w:sz="8" w:space="0" w:color="178DBB" w:themeColor="accent2"/>
          <w:left w:val="single" w:sz="8" w:space="0" w:color="178DBB" w:themeColor="accent2"/>
          <w:bottom w:val="single" w:sz="8" w:space="0" w:color="178DBB" w:themeColor="accent2"/>
          <w:right w:val="single" w:sz="8" w:space="0" w:color="178DBB" w:themeColor="accent2"/>
          <w:insideV w:val="single" w:sz="8" w:space="0" w:color="178DBB" w:themeColor="accent2"/>
        </w:tcBorders>
        <w:shd w:val="clear" w:color="auto" w:fill="BCE6F7" w:themeFill="accent2" w:themeFillTint="3F"/>
      </w:tcPr>
    </w:tblStylePr>
    <w:tblStylePr w:type="band2Horz">
      <w:tblPr/>
      <w:tcPr>
        <w:tcBorders>
          <w:top w:val="single" w:sz="8" w:space="0" w:color="178DBB" w:themeColor="accent2"/>
          <w:left w:val="single" w:sz="8" w:space="0" w:color="178DBB" w:themeColor="accent2"/>
          <w:bottom w:val="single" w:sz="8" w:space="0" w:color="178DBB" w:themeColor="accent2"/>
          <w:right w:val="single" w:sz="8" w:space="0" w:color="178DBB" w:themeColor="accent2"/>
          <w:insideV w:val="single" w:sz="8" w:space="0" w:color="178DBB"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11698C" w:themeColor="accent3"/>
        <w:left w:val="single" w:sz="8" w:space="0" w:color="11698C" w:themeColor="accent3"/>
        <w:bottom w:val="single" w:sz="8" w:space="0" w:color="11698C" w:themeColor="accent3"/>
        <w:right w:val="single" w:sz="8" w:space="0" w:color="11698C" w:themeColor="accent3"/>
        <w:insideH w:val="single" w:sz="8" w:space="0" w:color="11698C" w:themeColor="accent3"/>
        <w:insideV w:val="single" w:sz="8" w:space="0" w:color="11698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698C" w:themeColor="accent3"/>
          <w:left w:val="single" w:sz="8" w:space="0" w:color="11698C" w:themeColor="accent3"/>
          <w:bottom w:val="single" w:sz="18" w:space="0" w:color="11698C" w:themeColor="accent3"/>
          <w:right w:val="single" w:sz="8" w:space="0" w:color="11698C" w:themeColor="accent3"/>
          <w:insideH w:val="nil"/>
          <w:insideV w:val="single" w:sz="8" w:space="0" w:color="11698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698C" w:themeColor="accent3"/>
          <w:left w:val="single" w:sz="8" w:space="0" w:color="11698C" w:themeColor="accent3"/>
          <w:bottom w:val="single" w:sz="8" w:space="0" w:color="11698C" w:themeColor="accent3"/>
          <w:right w:val="single" w:sz="8" w:space="0" w:color="11698C" w:themeColor="accent3"/>
          <w:insideH w:val="nil"/>
          <w:insideV w:val="single" w:sz="8" w:space="0" w:color="11698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698C" w:themeColor="accent3"/>
          <w:left w:val="single" w:sz="8" w:space="0" w:color="11698C" w:themeColor="accent3"/>
          <w:bottom w:val="single" w:sz="8" w:space="0" w:color="11698C" w:themeColor="accent3"/>
          <w:right w:val="single" w:sz="8" w:space="0" w:color="11698C" w:themeColor="accent3"/>
        </w:tcBorders>
      </w:tcPr>
    </w:tblStylePr>
    <w:tblStylePr w:type="band1Vert">
      <w:tblPr/>
      <w:tcPr>
        <w:tcBorders>
          <w:top w:val="single" w:sz="8" w:space="0" w:color="11698C" w:themeColor="accent3"/>
          <w:left w:val="single" w:sz="8" w:space="0" w:color="11698C" w:themeColor="accent3"/>
          <w:bottom w:val="single" w:sz="8" w:space="0" w:color="11698C" w:themeColor="accent3"/>
          <w:right w:val="single" w:sz="8" w:space="0" w:color="11698C" w:themeColor="accent3"/>
        </w:tcBorders>
        <w:shd w:val="clear" w:color="auto" w:fill="B1E2F5" w:themeFill="accent3" w:themeFillTint="3F"/>
      </w:tcPr>
    </w:tblStylePr>
    <w:tblStylePr w:type="band1Horz">
      <w:tblPr/>
      <w:tcPr>
        <w:tcBorders>
          <w:top w:val="single" w:sz="8" w:space="0" w:color="11698C" w:themeColor="accent3"/>
          <w:left w:val="single" w:sz="8" w:space="0" w:color="11698C" w:themeColor="accent3"/>
          <w:bottom w:val="single" w:sz="8" w:space="0" w:color="11698C" w:themeColor="accent3"/>
          <w:right w:val="single" w:sz="8" w:space="0" w:color="11698C" w:themeColor="accent3"/>
          <w:insideV w:val="single" w:sz="8" w:space="0" w:color="11698C" w:themeColor="accent3"/>
        </w:tcBorders>
        <w:shd w:val="clear" w:color="auto" w:fill="B1E2F5" w:themeFill="accent3" w:themeFillTint="3F"/>
      </w:tcPr>
    </w:tblStylePr>
    <w:tblStylePr w:type="band2Horz">
      <w:tblPr/>
      <w:tcPr>
        <w:tcBorders>
          <w:top w:val="single" w:sz="8" w:space="0" w:color="11698C" w:themeColor="accent3"/>
          <w:left w:val="single" w:sz="8" w:space="0" w:color="11698C" w:themeColor="accent3"/>
          <w:bottom w:val="single" w:sz="8" w:space="0" w:color="11698C" w:themeColor="accent3"/>
          <w:right w:val="single" w:sz="8" w:space="0" w:color="11698C" w:themeColor="accent3"/>
          <w:insideV w:val="single" w:sz="8" w:space="0" w:color="11698C"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94D7F1" w:themeColor="accent1"/>
        <w:left w:val="single" w:sz="8" w:space="0" w:color="94D7F1" w:themeColor="accent1"/>
        <w:bottom w:val="single" w:sz="8" w:space="0" w:color="94D7F1" w:themeColor="accent1"/>
        <w:right w:val="single" w:sz="8" w:space="0" w:color="94D7F1" w:themeColor="accent1"/>
      </w:tblBorders>
    </w:tblPr>
    <w:tblStylePr w:type="firstRow">
      <w:pPr>
        <w:spacing w:before="0" w:after="0" w:line="240" w:lineRule="auto"/>
      </w:pPr>
      <w:rPr>
        <w:b/>
        <w:bCs/>
        <w:color w:val="FFFFFF" w:themeColor="background1"/>
      </w:rPr>
      <w:tblPr/>
      <w:tcPr>
        <w:shd w:val="clear" w:color="auto" w:fill="94D7F1" w:themeFill="accent1"/>
      </w:tcPr>
    </w:tblStylePr>
    <w:tblStylePr w:type="lastRow">
      <w:pPr>
        <w:spacing w:before="0" w:after="0" w:line="240" w:lineRule="auto"/>
      </w:pPr>
      <w:rPr>
        <w:b/>
        <w:bCs/>
      </w:rPr>
      <w:tblPr/>
      <w:tcPr>
        <w:tcBorders>
          <w:top w:val="double" w:sz="6" w:space="0" w:color="94D7F1" w:themeColor="accent1"/>
          <w:left w:val="single" w:sz="8" w:space="0" w:color="94D7F1" w:themeColor="accent1"/>
          <w:bottom w:val="single" w:sz="8" w:space="0" w:color="94D7F1" w:themeColor="accent1"/>
          <w:right w:val="single" w:sz="8" w:space="0" w:color="94D7F1" w:themeColor="accent1"/>
        </w:tcBorders>
      </w:tcPr>
    </w:tblStylePr>
    <w:tblStylePr w:type="firstCol">
      <w:rPr>
        <w:b/>
        <w:bCs/>
      </w:rPr>
    </w:tblStylePr>
    <w:tblStylePr w:type="lastCol">
      <w:rPr>
        <w:b/>
        <w:bCs/>
      </w:rPr>
    </w:tblStylePr>
    <w:tblStylePr w:type="band1Vert">
      <w:tblPr/>
      <w:tcPr>
        <w:tcBorders>
          <w:top w:val="single" w:sz="8" w:space="0" w:color="94D7F1" w:themeColor="accent1"/>
          <w:left w:val="single" w:sz="8" w:space="0" w:color="94D7F1" w:themeColor="accent1"/>
          <w:bottom w:val="single" w:sz="8" w:space="0" w:color="94D7F1" w:themeColor="accent1"/>
          <w:right w:val="single" w:sz="8" w:space="0" w:color="94D7F1" w:themeColor="accent1"/>
        </w:tcBorders>
      </w:tcPr>
    </w:tblStylePr>
    <w:tblStylePr w:type="band1Horz">
      <w:tblPr/>
      <w:tcPr>
        <w:tcBorders>
          <w:top w:val="single" w:sz="8" w:space="0" w:color="94D7F1" w:themeColor="accent1"/>
          <w:left w:val="single" w:sz="8" w:space="0" w:color="94D7F1" w:themeColor="accent1"/>
          <w:bottom w:val="single" w:sz="8" w:space="0" w:color="94D7F1" w:themeColor="accent1"/>
          <w:right w:val="single" w:sz="8" w:space="0" w:color="94D7F1"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178DBB" w:themeColor="accent2"/>
        <w:left w:val="single" w:sz="8" w:space="0" w:color="178DBB" w:themeColor="accent2"/>
        <w:bottom w:val="single" w:sz="8" w:space="0" w:color="178DBB" w:themeColor="accent2"/>
        <w:right w:val="single" w:sz="8" w:space="0" w:color="178DBB" w:themeColor="accent2"/>
      </w:tblBorders>
    </w:tblPr>
    <w:tblStylePr w:type="firstRow">
      <w:pPr>
        <w:spacing w:before="0" w:after="0" w:line="240" w:lineRule="auto"/>
      </w:pPr>
      <w:rPr>
        <w:b/>
        <w:bCs/>
        <w:color w:val="FFFFFF" w:themeColor="background1"/>
      </w:rPr>
      <w:tblPr/>
      <w:tcPr>
        <w:shd w:val="clear" w:color="auto" w:fill="178DBB" w:themeFill="accent2"/>
      </w:tcPr>
    </w:tblStylePr>
    <w:tblStylePr w:type="lastRow">
      <w:pPr>
        <w:spacing w:before="0" w:after="0" w:line="240" w:lineRule="auto"/>
      </w:pPr>
      <w:rPr>
        <w:b/>
        <w:bCs/>
      </w:rPr>
      <w:tblPr/>
      <w:tcPr>
        <w:tcBorders>
          <w:top w:val="double" w:sz="6" w:space="0" w:color="178DBB" w:themeColor="accent2"/>
          <w:left w:val="single" w:sz="8" w:space="0" w:color="178DBB" w:themeColor="accent2"/>
          <w:bottom w:val="single" w:sz="8" w:space="0" w:color="178DBB" w:themeColor="accent2"/>
          <w:right w:val="single" w:sz="8" w:space="0" w:color="178DBB" w:themeColor="accent2"/>
        </w:tcBorders>
      </w:tcPr>
    </w:tblStylePr>
    <w:tblStylePr w:type="firstCol">
      <w:rPr>
        <w:b/>
        <w:bCs/>
      </w:rPr>
    </w:tblStylePr>
    <w:tblStylePr w:type="lastCol">
      <w:rPr>
        <w:b/>
        <w:bCs/>
      </w:rPr>
    </w:tblStylePr>
    <w:tblStylePr w:type="band1Vert">
      <w:tblPr/>
      <w:tcPr>
        <w:tcBorders>
          <w:top w:val="single" w:sz="8" w:space="0" w:color="178DBB" w:themeColor="accent2"/>
          <w:left w:val="single" w:sz="8" w:space="0" w:color="178DBB" w:themeColor="accent2"/>
          <w:bottom w:val="single" w:sz="8" w:space="0" w:color="178DBB" w:themeColor="accent2"/>
          <w:right w:val="single" w:sz="8" w:space="0" w:color="178DBB" w:themeColor="accent2"/>
        </w:tcBorders>
      </w:tcPr>
    </w:tblStylePr>
    <w:tblStylePr w:type="band1Horz">
      <w:tblPr/>
      <w:tcPr>
        <w:tcBorders>
          <w:top w:val="single" w:sz="8" w:space="0" w:color="178DBB" w:themeColor="accent2"/>
          <w:left w:val="single" w:sz="8" w:space="0" w:color="178DBB" w:themeColor="accent2"/>
          <w:bottom w:val="single" w:sz="8" w:space="0" w:color="178DBB" w:themeColor="accent2"/>
          <w:right w:val="single" w:sz="8" w:space="0" w:color="178DBB"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11698C" w:themeColor="accent3"/>
        <w:left w:val="single" w:sz="8" w:space="0" w:color="11698C" w:themeColor="accent3"/>
        <w:bottom w:val="single" w:sz="8" w:space="0" w:color="11698C" w:themeColor="accent3"/>
        <w:right w:val="single" w:sz="8" w:space="0" w:color="11698C" w:themeColor="accent3"/>
      </w:tblBorders>
    </w:tblPr>
    <w:tblStylePr w:type="firstRow">
      <w:pPr>
        <w:spacing w:before="0" w:after="0" w:line="240" w:lineRule="auto"/>
      </w:pPr>
      <w:rPr>
        <w:b/>
        <w:bCs/>
        <w:color w:val="FFFFFF" w:themeColor="background1"/>
      </w:rPr>
      <w:tblPr/>
      <w:tcPr>
        <w:shd w:val="clear" w:color="auto" w:fill="11698C" w:themeFill="accent3"/>
      </w:tcPr>
    </w:tblStylePr>
    <w:tblStylePr w:type="lastRow">
      <w:pPr>
        <w:spacing w:before="0" w:after="0" w:line="240" w:lineRule="auto"/>
      </w:pPr>
      <w:rPr>
        <w:b/>
        <w:bCs/>
      </w:rPr>
      <w:tblPr/>
      <w:tcPr>
        <w:tcBorders>
          <w:top w:val="double" w:sz="6" w:space="0" w:color="11698C" w:themeColor="accent3"/>
          <w:left w:val="single" w:sz="8" w:space="0" w:color="11698C" w:themeColor="accent3"/>
          <w:bottom w:val="single" w:sz="8" w:space="0" w:color="11698C" w:themeColor="accent3"/>
          <w:right w:val="single" w:sz="8" w:space="0" w:color="11698C" w:themeColor="accent3"/>
        </w:tcBorders>
      </w:tcPr>
    </w:tblStylePr>
    <w:tblStylePr w:type="firstCol">
      <w:rPr>
        <w:b/>
        <w:bCs/>
      </w:rPr>
    </w:tblStylePr>
    <w:tblStylePr w:type="lastCol">
      <w:rPr>
        <w:b/>
        <w:bCs/>
      </w:rPr>
    </w:tblStylePr>
    <w:tblStylePr w:type="band1Vert">
      <w:tblPr/>
      <w:tcPr>
        <w:tcBorders>
          <w:top w:val="single" w:sz="8" w:space="0" w:color="11698C" w:themeColor="accent3"/>
          <w:left w:val="single" w:sz="8" w:space="0" w:color="11698C" w:themeColor="accent3"/>
          <w:bottom w:val="single" w:sz="8" w:space="0" w:color="11698C" w:themeColor="accent3"/>
          <w:right w:val="single" w:sz="8" w:space="0" w:color="11698C" w:themeColor="accent3"/>
        </w:tcBorders>
      </w:tcPr>
    </w:tblStylePr>
    <w:tblStylePr w:type="band1Horz">
      <w:tblPr/>
      <w:tcPr>
        <w:tcBorders>
          <w:top w:val="single" w:sz="8" w:space="0" w:color="11698C" w:themeColor="accent3"/>
          <w:left w:val="single" w:sz="8" w:space="0" w:color="11698C" w:themeColor="accent3"/>
          <w:bottom w:val="single" w:sz="8" w:space="0" w:color="11698C" w:themeColor="accent3"/>
          <w:right w:val="single" w:sz="8" w:space="0" w:color="11698C"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3DB6E5" w:themeColor="accent1" w:themeShade="BF"/>
    </w:rPr>
    <w:tblPr>
      <w:tblStyleRowBandSize w:val="1"/>
      <w:tblStyleColBandSize w:val="1"/>
      <w:tblBorders>
        <w:top w:val="single" w:sz="8" w:space="0" w:color="94D7F1" w:themeColor="accent1"/>
        <w:bottom w:val="single" w:sz="8" w:space="0" w:color="94D7F1" w:themeColor="accent1"/>
      </w:tblBorders>
    </w:tblPr>
    <w:tblStylePr w:type="firstRow">
      <w:pPr>
        <w:spacing w:before="0" w:after="0" w:line="240" w:lineRule="auto"/>
      </w:pPr>
      <w:rPr>
        <w:b/>
        <w:bCs/>
      </w:rPr>
      <w:tblPr/>
      <w:tcPr>
        <w:tcBorders>
          <w:top w:val="single" w:sz="8" w:space="0" w:color="94D7F1" w:themeColor="accent1"/>
          <w:left w:val="nil"/>
          <w:bottom w:val="single" w:sz="8" w:space="0" w:color="94D7F1" w:themeColor="accent1"/>
          <w:right w:val="nil"/>
          <w:insideH w:val="nil"/>
          <w:insideV w:val="nil"/>
        </w:tcBorders>
      </w:tcPr>
    </w:tblStylePr>
    <w:tblStylePr w:type="lastRow">
      <w:pPr>
        <w:spacing w:before="0" w:after="0" w:line="240" w:lineRule="auto"/>
      </w:pPr>
      <w:rPr>
        <w:b/>
        <w:bCs/>
      </w:rPr>
      <w:tblPr/>
      <w:tcPr>
        <w:tcBorders>
          <w:top w:val="single" w:sz="8" w:space="0" w:color="94D7F1" w:themeColor="accent1"/>
          <w:left w:val="nil"/>
          <w:bottom w:val="single" w:sz="8" w:space="0" w:color="94D7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5FB" w:themeFill="accent1" w:themeFillTint="3F"/>
      </w:tcPr>
    </w:tblStylePr>
    <w:tblStylePr w:type="band1Horz">
      <w:tblPr/>
      <w:tcPr>
        <w:tcBorders>
          <w:left w:val="nil"/>
          <w:right w:val="nil"/>
          <w:insideH w:val="nil"/>
          <w:insideV w:val="nil"/>
        </w:tcBorders>
        <w:shd w:val="clear" w:color="auto" w:fill="E4F5FB"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11698B" w:themeColor="accent2" w:themeShade="BF"/>
    </w:rPr>
    <w:tblPr>
      <w:tblStyleRowBandSize w:val="1"/>
      <w:tblStyleColBandSize w:val="1"/>
      <w:tblBorders>
        <w:top w:val="single" w:sz="8" w:space="0" w:color="178DBB" w:themeColor="accent2"/>
        <w:bottom w:val="single" w:sz="8" w:space="0" w:color="178DBB" w:themeColor="accent2"/>
      </w:tblBorders>
    </w:tblPr>
    <w:tblStylePr w:type="firstRow">
      <w:pPr>
        <w:spacing w:before="0" w:after="0" w:line="240" w:lineRule="auto"/>
      </w:pPr>
      <w:rPr>
        <w:b/>
        <w:bCs/>
      </w:rPr>
      <w:tblPr/>
      <w:tcPr>
        <w:tcBorders>
          <w:top w:val="single" w:sz="8" w:space="0" w:color="178DBB" w:themeColor="accent2"/>
          <w:left w:val="nil"/>
          <w:bottom w:val="single" w:sz="8" w:space="0" w:color="178DBB" w:themeColor="accent2"/>
          <w:right w:val="nil"/>
          <w:insideH w:val="nil"/>
          <w:insideV w:val="nil"/>
        </w:tcBorders>
      </w:tcPr>
    </w:tblStylePr>
    <w:tblStylePr w:type="lastRow">
      <w:pPr>
        <w:spacing w:before="0" w:after="0" w:line="240" w:lineRule="auto"/>
      </w:pPr>
      <w:rPr>
        <w:b/>
        <w:bCs/>
      </w:rPr>
      <w:tblPr/>
      <w:tcPr>
        <w:tcBorders>
          <w:top w:val="single" w:sz="8" w:space="0" w:color="178DBB" w:themeColor="accent2"/>
          <w:left w:val="nil"/>
          <w:bottom w:val="single" w:sz="8" w:space="0" w:color="178D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2" w:themeFillTint="3F"/>
      </w:tcPr>
    </w:tblStylePr>
    <w:tblStylePr w:type="band1Horz">
      <w:tblPr/>
      <w:tcPr>
        <w:tcBorders>
          <w:left w:val="nil"/>
          <w:right w:val="nil"/>
          <w:insideH w:val="nil"/>
          <w:insideV w:val="nil"/>
        </w:tcBorders>
        <w:shd w:val="clear" w:color="auto" w:fill="BCE6F7"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0C4E68" w:themeColor="accent3" w:themeShade="BF"/>
    </w:rPr>
    <w:tblPr>
      <w:tblStyleRowBandSize w:val="1"/>
      <w:tblStyleColBandSize w:val="1"/>
      <w:tblBorders>
        <w:top w:val="single" w:sz="8" w:space="0" w:color="11698C" w:themeColor="accent3"/>
        <w:bottom w:val="single" w:sz="8" w:space="0" w:color="11698C" w:themeColor="accent3"/>
      </w:tblBorders>
    </w:tblPr>
    <w:tblStylePr w:type="firstRow">
      <w:pPr>
        <w:spacing w:before="0" w:after="0" w:line="240" w:lineRule="auto"/>
      </w:pPr>
      <w:rPr>
        <w:b/>
        <w:bCs/>
      </w:rPr>
      <w:tblPr/>
      <w:tcPr>
        <w:tcBorders>
          <w:top w:val="single" w:sz="8" w:space="0" w:color="11698C" w:themeColor="accent3"/>
          <w:left w:val="nil"/>
          <w:bottom w:val="single" w:sz="8" w:space="0" w:color="11698C" w:themeColor="accent3"/>
          <w:right w:val="nil"/>
          <w:insideH w:val="nil"/>
          <w:insideV w:val="nil"/>
        </w:tcBorders>
      </w:tcPr>
    </w:tblStylePr>
    <w:tblStylePr w:type="lastRow">
      <w:pPr>
        <w:spacing w:before="0" w:after="0" w:line="240" w:lineRule="auto"/>
      </w:pPr>
      <w:rPr>
        <w:b/>
        <w:bCs/>
      </w:rPr>
      <w:tblPr/>
      <w:tcPr>
        <w:tcBorders>
          <w:top w:val="single" w:sz="8" w:space="0" w:color="11698C" w:themeColor="accent3"/>
          <w:left w:val="nil"/>
          <w:bottom w:val="single" w:sz="8" w:space="0" w:color="11698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5" w:themeFill="accent3" w:themeFillTint="3F"/>
      </w:tcPr>
    </w:tblStylePr>
    <w:tblStylePr w:type="band1Horz">
      <w:tblPr/>
      <w:tcPr>
        <w:tcBorders>
          <w:left w:val="nil"/>
          <w:right w:val="nil"/>
          <w:insideH w:val="nil"/>
          <w:insideV w:val="nil"/>
        </w:tcBorders>
        <w:shd w:val="clear" w:color="auto" w:fill="B1E2F5"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nhideWhenUsed/>
    <w:qFormat/>
    <w:rsid w:val="002C2563"/>
    <w:pPr>
      <w:ind w:left="720"/>
      <w:contextualSpacing/>
    </w:pPr>
  </w:style>
  <w:style w:type="table" w:styleId="ListTable1Light">
    <w:name w:val="List Table 1 Light"/>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BEE6F6" w:themeColor="accent1" w:themeTint="99"/>
        </w:tcBorders>
      </w:tcPr>
    </w:tblStylePr>
    <w:tblStylePr w:type="lastRow">
      <w:rPr>
        <w:b/>
        <w:bCs/>
      </w:rPr>
      <w:tblPr/>
      <w:tcPr>
        <w:tcBorders>
          <w:top w:val="single" w:sz="4" w:space="0" w:color="BEE6F6" w:themeColor="accent1" w:themeTint="99"/>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ListTable1Light-Accent2">
    <w:name w:val="List Table 1 Light Accent 2"/>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2" w:themeTint="99"/>
        </w:tcBorders>
      </w:tcPr>
    </w:tblStylePr>
    <w:tblStylePr w:type="lastRow">
      <w:rPr>
        <w:b/>
        <w:bCs/>
      </w:rPr>
      <w:tblPr/>
      <w:tcPr>
        <w:tcBorders>
          <w:top w:val="single" w:sz="4" w:space="0" w:color="5EC3EB" w:themeColor="accent2" w:themeTint="99"/>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ListTable1Light-Accent3">
    <w:name w:val="List Table 1 Light Accent 3"/>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42B8E8" w:themeColor="accent3" w:themeTint="99"/>
        </w:tcBorders>
      </w:tcPr>
    </w:tblStylePr>
    <w:tblStylePr w:type="lastRow">
      <w:rPr>
        <w:b/>
        <w:bCs/>
      </w:rPr>
      <w:tblPr/>
      <w:tcPr>
        <w:tcBorders>
          <w:top w:val="single" w:sz="4" w:space="0" w:color="42B8E8" w:themeColor="accent3" w:themeTint="99"/>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ListTable1Light-Accent4">
    <w:name w:val="List Table 1 Light Accent 4"/>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1Light-Accent5">
    <w:name w:val="List Table 1 Light Accent 5"/>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1Light-Accent6">
    <w:name w:val="List Table 1 Light Accent 6"/>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2">
    <w:name w:val="List Table 2"/>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2563"/>
    <w:pPr>
      <w:spacing w:after="0" w:line="240" w:lineRule="auto"/>
    </w:pPr>
    <w:tblPr>
      <w:tblStyleRowBandSize w:val="1"/>
      <w:tblStyleColBandSize w:val="1"/>
      <w:tblBorders>
        <w:top w:val="single" w:sz="4" w:space="0" w:color="BEE6F6" w:themeColor="accent1" w:themeTint="99"/>
        <w:bottom w:val="single" w:sz="4" w:space="0" w:color="BEE6F6" w:themeColor="accent1" w:themeTint="99"/>
        <w:insideH w:val="single" w:sz="4" w:space="0" w:color="BEE6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ListTable2-Accent2">
    <w:name w:val="List Table 2 Accent 2"/>
    <w:basedOn w:val="TableNormal"/>
    <w:uiPriority w:val="47"/>
    <w:rsid w:val="002C2563"/>
    <w:pPr>
      <w:spacing w:after="0" w:line="240" w:lineRule="auto"/>
    </w:pPr>
    <w:tblPr>
      <w:tblStyleRowBandSize w:val="1"/>
      <w:tblStyleColBandSize w:val="1"/>
      <w:tblBorders>
        <w:top w:val="single" w:sz="4" w:space="0" w:color="5EC3EB" w:themeColor="accent2" w:themeTint="99"/>
        <w:bottom w:val="single" w:sz="4" w:space="0" w:color="5EC3EB" w:themeColor="accent2" w:themeTint="99"/>
        <w:insideH w:val="single" w:sz="4" w:space="0" w:color="5EC3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ListTable2-Accent3">
    <w:name w:val="List Table 2 Accent 3"/>
    <w:basedOn w:val="TableNormal"/>
    <w:uiPriority w:val="47"/>
    <w:rsid w:val="002C2563"/>
    <w:pPr>
      <w:spacing w:after="0" w:line="240" w:lineRule="auto"/>
    </w:pPr>
    <w:tblPr>
      <w:tblStyleRowBandSize w:val="1"/>
      <w:tblStyleColBandSize w:val="1"/>
      <w:tblBorders>
        <w:top w:val="single" w:sz="4" w:space="0" w:color="42B8E8" w:themeColor="accent3" w:themeTint="99"/>
        <w:bottom w:val="single" w:sz="4" w:space="0" w:color="42B8E8" w:themeColor="accent3" w:themeTint="99"/>
        <w:insideH w:val="single" w:sz="4" w:space="0" w:color="42B8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ListTable2-Accent4">
    <w:name w:val="List Table 2 Accent 4"/>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2-Accent5">
    <w:name w:val="List Table 2 Accent 5"/>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2-Accent6">
    <w:name w:val="List Table 2 Accent 6"/>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3">
    <w:name w:val="List Table 3"/>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2563"/>
    <w:pPr>
      <w:spacing w:after="0" w:line="240" w:lineRule="auto"/>
    </w:pPr>
    <w:tblPr>
      <w:tblStyleRowBandSize w:val="1"/>
      <w:tblStyleColBandSize w:val="1"/>
      <w:tblBorders>
        <w:top w:val="single" w:sz="4" w:space="0" w:color="94D7F1" w:themeColor="accent1"/>
        <w:left w:val="single" w:sz="4" w:space="0" w:color="94D7F1" w:themeColor="accent1"/>
        <w:bottom w:val="single" w:sz="4" w:space="0" w:color="94D7F1" w:themeColor="accent1"/>
        <w:right w:val="single" w:sz="4" w:space="0" w:color="94D7F1" w:themeColor="accent1"/>
      </w:tblBorders>
    </w:tblPr>
    <w:tblStylePr w:type="firstRow">
      <w:rPr>
        <w:b/>
        <w:bCs/>
        <w:color w:val="FFFFFF" w:themeColor="background1"/>
      </w:rPr>
      <w:tblPr/>
      <w:tcPr>
        <w:shd w:val="clear" w:color="auto" w:fill="94D7F1" w:themeFill="accent1"/>
      </w:tcPr>
    </w:tblStylePr>
    <w:tblStylePr w:type="lastRow">
      <w:rPr>
        <w:b/>
        <w:bCs/>
      </w:rPr>
      <w:tblPr/>
      <w:tcPr>
        <w:tcBorders>
          <w:top w:val="double" w:sz="4" w:space="0" w:color="94D7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D7F1" w:themeColor="accent1"/>
          <w:right w:val="single" w:sz="4" w:space="0" w:color="94D7F1" w:themeColor="accent1"/>
        </w:tcBorders>
      </w:tcPr>
    </w:tblStylePr>
    <w:tblStylePr w:type="band1Horz">
      <w:tblPr/>
      <w:tcPr>
        <w:tcBorders>
          <w:top w:val="single" w:sz="4" w:space="0" w:color="94D7F1" w:themeColor="accent1"/>
          <w:bottom w:val="single" w:sz="4" w:space="0" w:color="94D7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D7F1" w:themeColor="accent1"/>
          <w:left w:val="nil"/>
        </w:tcBorders>
      </w:tcPr>
    </w:tblStylePr>
    <w:tblStylePr w:type="swCell">
      <w:tblPr/>
      <w:tcPr>
        <w:tcBorders>
          <w:top w:val="double" w:sz="4" w:space="0" w:color="94D7F1" w:themeColor="accent1"/>
          <w:right w:val="nil"/>
        </w:tcBorders>
      </w:tcPr>
    </w:tblStylePr>
  </w:style>
  <w:style w:type="table" w:styleId="ListTable3-Accent2">
    <w:name w:val="List Table 3 Accent 2"/>
    <w:basedOn w:val="TableNormal"/>
    <w:uiPriority w:val="48"/>
    <w:rsid w:val="002C2563"/>
    <w:pPr>
      <w:spacing w:after="0" w:line="240" w:lineRule="auto"/>
    </w:pPr>
    <w:tblPr>
      <w:tblStyleRowBandSize w:val="1"/>
      <w:tblStyleColBandSize w:val="1"/>
      <w:tblBorders>
        <w:top w:val="single" w:sz="4" w:space="0" w:color="178DBB" w:themeColor="accent2"/>
        <w:left w:val="single" w:sz="4" w:space="0" w:color="178DBB" w:themeColor="accent2"/>
        <w:bottom w:val="single" w:sz="4" w:space="0" w:color="178DBB" w:themeColor="accent2"/>
        <w:right w:val="single" w:sz="4" w:space="0" w:color="178DBB" w:themeColor="accent2"/>
      </w:tblBorders>
    </w:tblPr>
    <w:tblStylePr w:type="firstRow">
      <w:rPr>
        <w:b/>
        <w:bCs/>
        <w:color w:val="FFFFFF" w:themeColor="background1"/>
      </w:rPr>
      <w:tblPr/>
      <w:tcPr>
        <w:shd w:val="clear" w:color="auto" w:fill="178DBB" w:themeFill="accent2"/>
      </w:tcPr>
    </w:tblStylePr>
    <w:tblStylePr w:type="lastRow">
      <w:rPr>
        <w:b/>
        <w:bCs/>
      </w:rPr>
      <w:tblPr/>
      <w:tcPr>
        <w:tcBorders>
          <w:top w:val="double" w:sz="4" w:space="0" w:color="178D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2"/>
          <w:right w:val="single" w:sz="4" w:space="0" w:color="178DBB" w:themeColor="accent2"/>
        </w:tcBorders>
      </w:tcPr>
    </w:tblStylePr>
    <w:tblStylePr w:type="band1Horz">
      <w:tblPr/>
      <w:tcPr>
        <w:tcBorders>
          <w:top w:val="single" w:sz="4" w:space="0" w:color="178DBB" w:themeColor="accent2"/>
          <w:bottom w:val="single" w:sz="4" w:space="0" w:color="178D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2"/>
          <w:left w:val="nil"/>
        </w:tcBorders>
      </w:tcPr>
    </w:tblStylePr>
    <w:tblStylePr w:type="swCell">
      <w:tblPr/>
      <w:tcPr>
        <w:tcBorders>
          <w:top w:val="double" w:sz="4" w:space="0" w:color="178DBB" w:themeColor="accent2"/>
          <w:right w:val="nil"/>
        </w:tcBorders>
      </w:tcPr>
    </w:tblStylePr>
  </w:style>
  <w:style w:type="table" w:styleId="ListTable3-Accent3">
    <w:name w:val="List Table 3 Accent 3"/>
    <w:basedOn w:val="TableNormal"/>
    <w:uiPriority w:val="48"/>
    <w:rsid w:val="002C2563"/>
    <w:pPr>
      <w:spacing w:after="0" w:line="240" w:lineRule="auto"/>
    </w:pPr>
    <w:tblPr>
      <w:tblStyleRowBandSize w:val="1"/>
      <w:tblStyleColBandSize w:val="1"/>
      <w:tblBorders>
        <w:top w:val="single" w:sz="4" w:space="0" w:color="11698C" w:themeColor="accent3"/>
        <w:left w:val="single" w:sz="4" w:space="0" w:color="11698C" w:themeColor="accent3"/>
        <w:bottom w:val="single" w:sz="4" w:space="0" w:color="11698C" w:themeColor="accent3"/>
        <w:right w:val="single" w:sz="4" w:space="0" w:color="11698C" w:themeColor="accent3"/>
      </w:tblBorders>
    </w:tblPr>
    <w:tblStylePr w:type="firstRow">
      <w:rPr>
        <w:b/>
        <w:bCs/>
        <w:color w:val="FFFFFF" w:themeColor="background1"/>
      </w:rPr>
      <w:tblPr/>
      <w:tcPr>
        <w:shd w:val="clear" w:color="auto" w:fill="11698C" w:themeFill="accent3"/>
      </w:tcPr>
    </w:tblStylePr>
    <w:tblStylePr w:type="lastRow">
      <w:rPr>
        <w:b/>
        <w:bCs/>
      </w:rPr>
      <w:tblPr/>
      <w:tcPr>
        <w:tcBorders>
          <w:top w:val="double" w:sz="4" w:space="0" w:color="1169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698C" w:themeColor="accent3"/>
          <w:right w:val="single" w:sz="4" w:space="0" w:color="11698C" w:themeColor="accent3"/>
        </w:tcBorders>
      </w:tcPr>
    </w:tblStylePr>
    <w:tblStylePr w:type="band1Horz">
      <w:tblPr/>
      <w:tcPr>
        <w:tcBorders>
          <w:top w:val="single" w:sz="4" w:space="0" w:color="11698C" w:themeColor="accent3"/>
          <w:bottom w:val="single" w:sz="4" w:space="0" w:color="1169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698C" w:themeColor="accent3"/>
          <w:left w:val="nil"/>
        </w:tcBorders>
      </w:tcPr>
    </w:tblStylePr>
    <w:tblStylePr w:type="swCell">
      <w:tblPr/>
      <w:tcPr>
        <w:tcBorders>
          <w:top w:val="double" w:sz="4" w:space="0" w:color="11698C" w:themeColor="accent3"/>
          <w:right w:val="nil"/>
        </w:tcBorders>
      </w:tcPr>
    </w:tblStylePr>
  </w:style>
  <w:style w:type="table" w:styleId="ListTable3-Accent4">
    <w:name w:val="List Table 3 Accent 4"/>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ListTable3-Accent5">
    <w:name w:val="List Table 3 Accent 5"/>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ListTable3-Accent6">
    <w:name w:val="List Table 3 Accent 6"/>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ListTable4">
    <w:name w:val="List Table 4"/>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2563"/>
    <w:pPr>
      <w:spacing w:after="0" w:line="240" w:lineRule="auto"/>
    </w:pPr>
    <w:tblPr>
      <w:tblStyleRowBandSize w:val="1"/>
      <w:tblStyleColBandSize w:val="1"/>
      <w:tblBorders>
        <w:top w:val="single" w:sz="4" w:space="0" w:color="BEE6F6" w:themeColor="accent1" w:themeTint="99"/>
        <w:left w:val="single" w:sz="4" w:space="0" w:color="BEE6F6" w:themeColor="accent1" w:themeTint="99"/>
        <w:bottom w:val="single" w:sz="4" w:space="0" w:color="BEE6F6" w:themeColor="accent1" w:themeTint="99"/>
        <w:right w:val="single" w:sz="4" w:space="0" w:color="BEE6F6" w:themeColor="accent1" w:themeTint="99"/>
        <w:insideH w:val="single" w:sz="4" w:space="0" w:color="BEE6F6" w:themeColor="accent1" w:themeTint="99"/>
      </w:tblBorders>
    </w:tblPr>
    <w:tblStylePr w:type="firstRow">
      <w:rPr>
        <w:b/>
        <w:bCs/>
        <w:color w:val="FFFFFF" w:themeColor="background1"/>
      </w:rPr>
      <w:tblPr/>
      <w:tcPr>
        <w:tcBorders>
          <w:top w:val="single" w:sz="4" w:space="0" w:color="94D7F1" w:themeColor="accent1"/>
          <w:left w:val="single" w:sz="4" w:space="0" w:color="94D7F1" w:themeColor="accent1"/>
          <w:bottom w:val="single" w:sz="4" w:space="0" w:color="94D7F1" w:themeColor="accent1"/>
          <w:right w:val="single" w:sz="4" w:space="0" w:color="94D7F1" w:themeColor="accent1"/>
          <w:insideH w:val="nil"/>
        </w:tcBorders>
        <w:shd w:val="clear" w:color="auto" w:fill="94D7F1" w:themeFill="accent1"/>
      </w:tcPr>
    </w:tblStylePr>
    <w:tblStylePr w:type="lastRow">
      <w:rPr>
        <w:b/>
        <w:bCs/>
      </w:rPr>
      <w:tblPr/>
      <w:tcPr>
        <w:tcBorders>
          <w:top w:val="double" w:sz="4" w:space="0" w:color="BEE6F6" w:themeColor="accent1" w:themeTint="99"/>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ListTable4-Accent2">
    <w:name w:val="List Table 4 Accent 2"/>
    <w:basedOn w:val="TableNormal"/>
    <w:uiPriority w:val="49"/>
    <w:rsid w:val="002C2563"/>
    <w:pPr>
      <w:spacing w:after="0" w:line="240" w:lineRule="auto"/>
    </w:pPr>
    <w:tblPr>
      <w:tblStyleRowBandSize w:val="1"/>
      <w:tblStyleColBandSize w:val="1"/>
      <w:tblBorders>
        <w:top w:val="single" w:sz="4" w:space="0" w:color="5EC3EB" w:themeColor="accent2" w:themeTint="99"/>
        <w:left w:val="single" w:sz="4" w:space="0" w:color="5EC3EB" w:themeColor="accent2" w:themeTint="99"/>
        <w:bottom w:val="single" w:sz="4" w:space="0" w:color="5EC3EB" w:themeColor="accent2" w:themeTint="99"/>
        <w:right w:val="single" w:sz="4" w:space="0" w:color="5EC3EB" w:themeColor="accent2" w:themeTint="99"/>
        <w:insideH w:val="single" w:sz="4" w:space="0" w:color="5EC3EB" w:themeColor="accent2" w:themeTint="99"/>
      </w:tblBorders>
    </w:tblPr>
    <w:tblStylePr w:type="firstRow">
      <w:rPr>
        <w:b/>
        <w:bCs/>
        <w:color w:val="FFFFFF" w:themeColor="background1"/>
      </w:rPr>
      <w:tblPr/>
      <w:tcPr>
        <w:tcBorders>
          <w:top w:val="single" w:sz="4" w:space="0" w:color="178DBB" w:themeColor="accent2"/>
          <w:left w:val="single" w:sz="4" w:space="0" w:color="178DBB" w:themeColor="accent2"/>
          <w:bottom w:val="single" w:sz="4" w:space="0" w:color="178DBB" w:themeColor="accent2"/>
          <w:right w:val="single" w:sz="4" w:space="0" w:color="178DBB" w:themeColor="accent2"/>
          <w:insideH w:val="nil"/>
        </w:tcBorders>
        <w:shd w:val="clear" w:color="auto" w:fill="178DBB" w:themeFill="accent2"/>
      </w:tcPr>
    </w:tblStylePr>
    <w:tblStylePr w:type="lastRow">
      <w:rPr>
        <w:b/>
        <w:bCs/>
      </w:rPr>
      <w:tblPr/>
      <w:tcPr>
        <w:tcBorders>
          <w:top w:val="double" w:sz="4" w:space="0" w:color="5EC3EB" w:themeColor="accent2" w:themeTint="99"/>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ListTable4-Accent3">
    <w:name w:val="List Table 4 Accent 3"/>
    <w:basedOn w:val="TableNormal"/>
    <w:uiPriority w:val="49"/>
    <w:rsid w:val="002C2563"/>
    <w:pPr>
      <w:spacing w:after="0" w:line="240" w:lineRule="auto"/>
    </w:pPr>
    <w:tblPr>
      <w:tblStyleRowBandSize w:val="1"/>
      <w:tblStyleColBandSize w:val="1"/>
      <w:tblBorders>
        <w:top w:val="single" w:sz="4" w:space="0" w:color="42B8E8" w:themeColor="accent3" w:themeTint="99"/>
        <w:left w:val="single" w:sz="4" w:space="0" w:color="42B8E8" w:themeColor="accent3" w:themeTint="99"/>
        <w:bottom w:val="single" w:sz="4" w:space="0" w:color="42B8E8" w:themeColor="accent3" w:themeTint="99"/>
        <w:right w:val="single" w:sz="4" w:space="0" w:color="42B8E8" w:themeColor="accent3" w:themeTint="99"/>
        <w:insideH w:val="single" w:sz="4" w:space="0" w:color="42B8E8" w:themeColor="accent3" w:themeTint="99"/>
      </w:tblBorders>
    </w:tblPr>
    <w:tblStylePr w:type="firstRow">
      <w:rPr>
        <w:b/>
        <w:bCs/>
        <w:color w:val="FFFFFF" w:themeColor="background1"/>
      </w:rPr>
      <w:tblPr/>
      <w:tcPr>
        <w:tcBorders>
          <w:top w:val="single" w:sz="4" w:space="0" w:color="11698C" w:themeColor="accent3"/>
          <w:left w:val="single" w:sz="4" w:space="0" w:color="11698C" w:themeColor="accent3"/>
          <w:bottom w:val="single" w:sz="4" w:space="0" w:color="11698C" w:themeColor="accent3"/>
          <w:right w:val="single" w:sz="4" w:space="0" w:color="11698C" w:themeColor="accent3"/>
          <w:insideH w:val="nil"/>
        </w:tcBorders>
        <w:shd w:val="clear" w:color="auto" w:fill="11698C" w:themeFill="accent3"/>
      </w:tcPr>
    </w:tblStylePr>
    <w:tblStylePr w:type="lastRow">
      <w:rPr>
        <w:b/>
        <w:bCs/>
      </w:rPr>
      <w:tblPr/>
      <w:tcPr>
        <w:tcBorders>
          <w:top w:val="double" w:sz="4" w:space="0" w:color="42B8E8" w:themeColor="accent3" w:themeTint="99"/>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ListTable4-Accent4">
    <w:name w:val="List Table 4 Accent 4"/>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4-Accent5">
    <w:name w:val="List Table 4 Accent 5"/>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4-Accent6">
    <w:name w:val="List Table 4 Accent 6"/>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5Dark">
    <w:name w:val="List Table 5 Dark"/>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2563"/>
    <w:pPr>
      <w:spacing w:after="0" w:line="240" w:lineRule="auto"/>
    </w:pPr>
    <w:rPr>
      <w:color w:val="FFFFFF" w:themeColor="background1"/>
    </w:rPr>
    <w:tblPr>
      <w:tblStyleRowBandSize w:val="1"/>
      <w:tblStyleColBandSize w:val="1"/>
      <w:tblBorders>
        <w:top w:val="single" w:sz="24" w:space="0" w:color="94D7F1" w:themeColor="accent1"/>
        <w:left w:val="single" w:sz="24" w:space="0" w:color="94D7F1" w:themeColor="accent1"/>
        <w:bottom w:val="single" w:sz="24" w:space="0" w:color="94D7F1" w:themeColor="accent1"/>
        <w:right w:val="single" w:sz="24" w:space="0" w:color="94D7F1" w:themeColor="accent1"/>
      </w:tblBorders>
    </w:tblPr>
    <w:tcPr>
      <w:shd w:val="clear" w:color="auto" w:fill="94D7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2"/>
        <w:left w:val="single" w:sz="24" w:space="0" w:color="178DBB" w:themeColor="accent2"/>
        <w:bottom w:val="single" w:sz="24" w:space="0" w:color="178DBB" w:themeColor="accent2"/>
        <w:right w:val="single" w:sz="24" w:space="0" w:color="178DBB" w:themeColor="accent2"/>
      </w:tblBorders>
    </w:tblPr>
    <w:tcPr>
      <w:shd w:val="clear" w:color="auto" w:fill="178D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2563"/>
    <w:pPr>
      <w:spacing w:after="0" w:line="240" w:lineRule="auto"/>
    </w:pPr>
    <w:rPr>
      <w:color w:val="FFFFFF" w:themeColor="background1"/>
    </w:rPr>
    <w:tblPr>
      <w:tblStyleRowBandSize w:val="1"/>
      <w:tblStyleColBandSize w:val="1"/>
      <w:tblBorders>
        <w:top w:val="single" w:sz="24" w:space="0" w:color="11698C" w:themeColor="accent3"/>
        <w:left w:val="single" w:sz="24" w:space="0" w:color="11698C" w:themeColor="accent3"/>
        <w:bottom w:val="single" w:sz="24" w:space="0" w:color="11698C" w:themeColor="accent3"/>
        <w:right w:val="single" w:sz="24" w:space="0" w:color="11698C" w:themeColor="accent3"/>
      </w:tblBorders>
    </w:tblPr>
    <w:tcPr>
      <w:shd w:val="clear" w:color="auto" w:fill="11698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2563"/>
    <w:pPr>
      <w:spacing w:after="0" w:line="240" w:lineRule="auto"/>
    </w:pPr>
    <w:rPr>
      <w:color w:val="3DB6E5" w:themeColor="accent1" w:themeShade="BF"/>
    </w:rPr>
    <w:tblPr>
      <w:tblStyleRowBandSize w:val="1"/>
      <w:tblStyleColBandSize w:val="1"/>
      <w:tblBorders>
        <w:top w:val="single" w:sz="4" w:space="0" w:color="94D7F1" w:themeColor="accent1"/>
        <w:bottom w:val="single" w:sz="4" w:space="0" w:color="94D7F1" w:themeColor="accent1"/>
      </w:tblBorders>
    </w:tblPr>
    <w:tblStylePr w:type="firstRow">
      <w:rPr>
        <w:b/>
        <w:bCs/>
      </w:rPr>
      <w:tblPr/>
      <w:tcPr>
        <w:tcBorders>
          <w:bottom w:val="single" w:sz="4" w:space="0" w:color="94D7F1" w:themeColor="accent1"/>
        </w:tcBorders>
      </w:tcPr>
    </w:tblStylePr>
    <w:tblStylePr w:type="lastRow">
      <w:rPr>
        <w:b/>
        <w:bCs/>
      </w:rPr>
      <w:tblPr/>
      <w:tcPr>
        <w:tcBorders>
          <w:top w:val="double" w:sz="4" w:space="0" w:color="94D7F1" w:themeColor="accent1"/>
        </w:tcBorders>
      </w:tcPr>
    </w:tblStylePr>
    <w:tblStylePr w:type="firstCol">
      <w:rPr>
        <w:b/>
        <w:bCs/>
      </w:rPr>
    </w:tblStylePr>
    <w:tblStylePr w:type="lastCol">
      <w:rPr>
        <w:b/>
        <w:bCs/>
      </w:rPr>
    </w:tblStylePr>
    <w:tblStylePr w:type="band1Vert">
      <w:tblPr/>
      <w:tcPr>
        <w:shd w:val="clear" w:color="auto" w:fill="E9F6FC" w:themeFill="accent1" w:themeFillTint="33"/>
      </w:tcPr>
    </w:tblStylePr>
    <w:tblStylePr w:type="band1Horz">
      <w:tblPr/>
      <w:tcPr>
        <w:shd w:val="clear" w:color="auto" w:fill="E9F6FC" w:themeFill="accent1" w:themeFillTint="33"/>
      </w:tcPr>
    </w:tblStylePr>
  </w:style>
  <w:style w:type="table" w:styleId="ListTable6Colorful-Accent2">
    <w:name w:val="List Table 6 Colorful Accent 2"/>
    <w:basedOn w:val="TableNormal"/>
    <w:uiPriority w:val="51"/>
    <w:rsid w:val="002C2563"/>
    <w:pPr>
      <w:spacing w:after="0" w:line="240" w:lineRule="auto"/>
    </w:pPr>
    <w:rPr>
      <w:color w:val="11698B" w:themeColor="accent2" w:themeShade="BF"/>
    </w:rPr>
    <w:tblPr>
      <w:tblStyleRowBandSize w:val="1"/>
      <w:tblStyleColBandSize w:val="1"/>
      <w:tblBorders>
        <w:top w:val="single" w:sz="4" w:space="0" w:color="178DBB" w:themeColor="accent2"/>
        <w:bottom w:val="single" w:sz="4" w:space="0" w:color="178DBB" w:themeColor="accent2"/>
      </w:tblBorders>
    </w:tblPr>
    <w:tblStylePr w:type="firstRow">
      <w:rPr>
        <w:b/>
        <w:bCs/>
      </w:rPr>
      <w:tblPr/>
      <w:tcPr>
        <w:tcBorders>
          <w:bottom w:val="single" w:sz="4" w:space="0" w:color="178DBB" w:themeColor="accent2"/>
        </w:tcBorders>
      </w:tcPr>
    </w:tblStylePr>
    <w:tblStylePr w:type="lastRow">
      <w:rPr>
        <w:b/>
        <w:bCs/>
      </w:rPr>
      <w:tblPr/>
      <w:tcPr>
        <w:tcBorders>
          <w:top w:val="double" w:sz="4" w:space="0" w:color="178DBB" w:themeColor="accent2"/>
        </w:tcBorders>
      </w:tcPr>
    </w:tblStylePr>
    <w:tblStylePr w:type="firstCol">
      <w:rPr>
        <w:b/>
        <w:bCs/>
      </w:rPr>
    </w:tblStylePr>
    <w:tblStylePr w:type="lastCol">
      <w:rPr>
        <w:b/>
        <w:bCs/>
      </w:rPr>
    </w:tblStylePr>
    <w:tblStylePr w:type="band1Vert">
      <w:tblPr/>
      <w:tcPr>
        <w:shd w:val="clear" w:color="auto" w:fill="C9EBF8" w:themeFill="accent2" w:themeFillTint="33"/>
      </w:tcPr>
    </w:tblStylePr>
    <w:tblStylePr w:type="band1Horz">
      <w:tblPr/>
      <w:tcPr>
        <w:shd w:val="clear" w:color="auto" w:fill="C9EBF8" w:themeFill="accent2" w:themeFillTint="33"/>
      </w:tcPr>
    </w:tblStylePr>
  </w:style>
  <w:style w:type="table" w:styleId="ListTable6Colorful-Accent3">
    <w:name w:val="List Table 6 Colorful Accent 3"/>
    <w:basedOn w:val="TableNormal"/>
    <w:uiPriority w:val="51"/>
    <w:rsid w:val="002C2563"/>
    <w:pPr>
      <w:spacing w:after="0" w:line="240" w:lineRule="auto"/>
    </w:pPr>
    <w:rPr>
      <w:color w:val="0C4E68" w:themeColor="accent3" w:themeShade="BF"/>
    </w:rPr>
    <w:tblPr>
      <w:tblStyleRowBandSize w:val="1"/>
      <w:tblStyleColBandSize w:val="1"/>
      <w:tblBorders>
        <w:top w:val="single" w:sz="4" w:space="0" w:color="11698C" w:themeColor="accent3"/>
        <w:bottom w:val="single" w:sz="4" w:space="0" w:color="11698C" w:themeColor="accent3"/>
      </w:tblBorders>
    </w:tblPr>
    <w:tblStylePr w:type="firstRow">
      <w:rPr>
        <w:b/>
        <w:bCs/>
      </w:rPr>
      <w:tblPr/>
      <w:tcPr>
        <w:tcBorders>
          <w:bottom w:val="single" w:sz="4" w:space="0" w:color="11698C" w:themeColor="accent3"/>
        </w:tcBorders>
      </w:tcPr>
    </w:tblStylePr>
    <w:tblStylePr w:type="lastRow">
      <w:rPr>
        <w:b/>
        <w:bCs/>
      </w:rPr>
      <w:tblPr/>
      <w:tcPr>
        <w:tcBorders>
          <w:top w:val="double" w:sz="4" w:space="0" w:color="11698C" w:themeColor="accent3"/>
        </w:tcBorders>
      </w:tcPr>
    </w:tblStylePr>
    <w:tblStylePr w:type="firstCol">
      <w:rPr>
        <w:b/>
        <w:bCs/>
      </w:rPr>
    </w:tblStylePr>
    <w:tblStylePr w:type="lastCol">
      <w:rPr>
        <w:b/>
        <w:bCs/>
      </w:rPr>
    </w:tblStylePr>
    <w:tblStylePr w:type="band1Vert">
      <w:tblPr/>
      <w:tcPr>
        <w:shd w:val="clear" w:color="auto" w:fill="C0E7F7" w:themeFill="accent3" w:themeFillTint="33"/>
      </w:tcPr>
    </w:tblStylePr>
    <w:tblStylePr w:type="band1Horz">
      <w:tblPr/>
      <w:tcPr>
        <w:shd w:val="clear" w:color="auto" w:fill="C0E7F7" w:themeFill="accent3" w:themeFillTint="33"/>
      </w:tcPr>
    </w:tblStylePr>
  </w:style>
  <w:style w:type="table" w:styleId="ListTable6Colorful-Accent4">
    <w:name w:val="List Table 6 Colorful Accent 4"/>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ListTable6Colorful-Accent5">
    <w:name w:val="List Table 6 Colorful Accent 5"/>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ListTable6Colorful-Accent6">
    <w:name w:val="List Table 6 Colorful Accent 6"/>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ListTable7Colorful">
    <w:name w:val="List Table 7 Colorful"/>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2563"/>
    <w:pPr>
      <w:spacing w:after="0" w:line="240" w:lineRule="auto"/>
    </w:pPr>
    <w:rPr>
      <w:color w:val="3DB6E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D7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D7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D7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D7F1" w:themeColor="accent1"/>
        </w:tcBorders>
        <w:shd w:val="clear" w:color="auto" w:fill="FFFFFF" w:themeFill="background1"/>
      </w:tcPr>
    </w:tblStylePr>
    <w:tblStylePr w:type="band1Vert">
      <w:tblPr/>
      <w:tcPr>
        <w:shd w:val="clear" w:color="auto" w:fill="E9F6FC" w:themeFill="accent1" w:themeFillTint="33"/>
      </w:tcPr>
    </w:tblStylePr>
    <w:tblStylePr w:type="band1Horz">
      <w:tblPr/>
      <w:tcPr>
        <w:shd w:val="clear" w:color="auto" w:fill="E9F6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2563"/>
    <w:pPr>
      <w:spacing w:after="0" w:line="240" w:lineRule="auto"/>
    </w:pPr>
    <w:rPr>
      <w:color w:val="1169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2"/>
        </w:tcBorders>
        <w:shd w:val="clear" w:color="auto" w:fill="FFFFFF" w:themeFill="background1"/>
      </w:tcPr>
    </w:tblStylePr>
    <w:tblStylePr w:type="band1Vert">
      <w:tblPr/>
      <w:tcPr>
        <w:shd w:val="clear" w:color="auto" w:fill="C9EBF8" w:themeFill="accent2" w:themeFillTint="33"/>
      </w:tcPr>
    </w:tblStylePr>
    <w:tblStylePr w:type="band1Horz">
      <w:tblPr/>
      <w:tcPr>
        <w:shd w:val="clear" w:color="auto" w:fill="C9EB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2563"/>
    <w:pPr>
      <w:spacing w:after="0" w:line="240" w:lineRule="auto"/>
    </w:pPr>
    <w:rPr>
      <w:color w:val="0C4E6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698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698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698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698C" w:themeColor="accent3"/>
        </w:tcBorders>
        <w:shd w:val="clear" w:color="auto" w:fill="FFFFFF" w:themeFill="background1"/>
      </w:tcPr>
    </w:tblStylePr>
    <w:tblStylePr w:type="band1Vert">
      <w:tblPr/>
      <w:tcPr>
        <w:shd w:val="clear" w:color="auto" w:fill="C0E7F7" w:themeFill="accent3" w:themeFillTint="33"/>
      </w:tcPr>
    </w:tblStylePr>
    <w:tblStylePr w:type="band1Horz">
      <w:tblPr/>
      <w:tcPr>
        <w:shd w:val="clear" w:color="auto" w:fill="C0E7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AEE0F4" w:themeColor="accent1" w:themeTint="BF"/>
        <w:left w:val="single" w:sz="8" w:space="0" w:color="AEE0F4" w:themeColor="accent1" w:themeTint="BF"/>
        <w:bottom w:val="single" w:sz="8" w:space="0" w:color="AEE0F4" w:themeColor="accent1" w:themeTint="BF"/>
        <w:right w:val="single" w:sz="8" w:space="0" w:color="AEE0F4" w:themeColor="accent1" w:themeTint="BF"/>
        <w:insideH w:val="single" w:sz="8" w:space="0" w:color="AEE0F4" w:themeColor="accent1" w:themeTint="BF"/>
        <w:insideV w:val="single" w:sz="8" w:space="0" w:color="AEE0F4" w:themeColor="accent1" w:themeTint="BF"/>
      </w:tblBorders>
    </w:tblPr>
    <w:tcPr>
      <w:shd w:val="clear" w:color="auto" w:fill="E4F5FB" w:themeFill="accent1" w:themeFillTint="3F"/>
    </w:tcPr>
    <w:tblStylePr w:type="firstRow">
      <w:rPr>
        <w:b/>
        <w:bCs/>
      </w:rPr>
    </w:tblStylePr>
    <w:tblStylePr w:type="lastRow">
      <w:rPr>
        <w:b/>
        <w:bCs/>
      </w:rPr>
      <w:tblPr/>
      <w:tcPr>
        <w:tcBorders>
          <w:top w:val="single" w:sz="18" w:space="0" w:color="AEE0F4" w:themeColor="accent1" w:themeTint="BF"/>
        </w:tcBorders>
      </w:tcPr>
    </w:tblStylePr>
    <w:tblStylePr w:type="firstCol">
      <w:rPr>
        <w:b/>
        <w:bCs/>
      </w:rPr>
    </w:tblStylePr>
    <w:tblStylePr w:type="lastCol">
      <w:rPr>
        <w:b/>
        <w:bCs/>
      </w:rPr>
    </w:tblStylePr>
    <w:tblStylePr w:type="band1Vert">
      <w:tblPr/>
      <w:tcPr>
        <w:shd w:val="clear" w:color="auto" w:fill="C9EAF8" w:themeFill="accent1" w:themeFillTint="7F"/>
      </w:tcPr>
    </w:tblStylePr>
    <w:tblStylePr w:type="band1Horz">
      <w:tblPr/>
      <w:tcPr>
        <w:shd w:val="clear" w:color="auto" w:fill="C9EAF8"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36B4E6" w:themeColor="accent2" w:themeTint="BF"/>
        <w:left w:val="single" w:sz="8" w:space="0" w:color="36B4E6" w:themeColor="accent2" w:themeTint="BF"/>
        <w:bottom w:val="single" w:sz="8" w:space="0" w:color="36B4E6" w:themeColor="accent2" w:themeTint="BF"/>
        <w:right w:val="single" w:sz="8" w:space="0" w:color="36B4E6" w:themeColor="accent2" w:themeTint="BF"/>
        <w:insideH w:val="single" w:sz="8" w:space="0" w:color="36B4E6" w:themeColor="accent2" w:themeTint="BF"/>
        <w:insideV w:val="single" w:sz="8" w:space="0" w:color="36B4E6" w:themeColor="accent2" w:themeTint="BF"/>
      </w:tblBorders>
    </w:tblPr>
    <w:tcPr>
      <w:shd w:val="clear" w:color="auto" w:fill="BCE6F7" w:themeFill="accent2" w:themeFillTint="3F"/>
    </w:tcPr>
    <w:tblStylePr w:type="firstRow">
      <w:rPr>
        <w:b/>
        <w:bCs/>
      </w:rPr>
    </w:tblStylePr>
    <w:tblStylePr w:type="lastRow">
      <w:rPr>
        <w:b/>
        <w:bCs/>
      </w:rPr>
      <w:tblPr/>
      <w:tcPr>
        <w:tcBorders>
          <w:top w:val="single" w:sz="18" w:space="0" w:color="36B4E6" w:themeColor="accent2" w:themeTint="BF"/>
        </w:tcBorders>
      </w:tcPr>
    </w:tblStylePr>
    <w:tblStylePr w:type="firstCol">
      <w:rPr>
        <w:b/>
        <w:bCs/>
      </w:rPr>
    </w:tblStylePr>
    <w:tblStylePr w:type="lastCol">
      <w:rPr>
        <w:b/>
        <w:bCs/>
      </w:rPr>
    </w:tblStylePr>
    <w:tblStylePr w:type="band1Vert">
      <w:tblPr/>
      <w:tcPr>
        <w:shd w:val="clear" w:color="auto" w:fill="79CDEE" w:themeFill="accent2" w:themeFillTint="7F"/>
      </w:tcPr>
    </w:tblStylePr>
    <w:tblStylePr w:type="band1Horz">
      <w:tblPr/>
      <w:tcPr>
        <w:shd w:val="clear" w:color="auto" w:fill="79CDEE"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1AA3DA" w:themeColor="accent3" w:themeTint="BF"/>
        <w:left w:val="single" w:sz="8" w:space="0" w:color="1AA3DA" w:themeColor="accent3" w:themeTint="BF"/>
        <w:bottom w:val="single" w:sz="8" w:space="0" w:color="1AA3DA" w:themeColor="accent3" w:themeTint="BF"/>
        <w:right w:val="single" w:sz="8" w:space="0" w:color="1AA3DA" w:themeColor="accent3" w:themeTint="BF"/>
        <w:insideH w:val="single" w:sz="8" w:space="0" w:color="1AA3DA" w:themeColor="accent3" w:themeTint="BF"/>
        <w:insideV w:val="single" w:sz="8" w:space="0" w:color="1AA3DA" w:themeColor="accent3" w:themeTint="BF"/>
      </w:tblBorders>
    </w:tblPr>
    <w:tcPr>
      <w:shd w:val="clear" w:color="auto" w:fill="B1E2F5" w:themeFill="accent3" w:themeFillTint="3F"/>
    </w:tcPr>
    <w:tblStylePr w:type="firstRow">
      <w:rPr>
        <w:b/>
        <w:bCs/>
      </w:rPr>
    </w:tblStylePr>
    <w:tblStylePr w:type="lastRow">
      <w:rPr>
        <w:b/>
        <w:bCs/>
      </w:rPr>
      <w:tblPr/>
      <w:tcPr>
        <w:tcBorders>
          <w:top w:val="single" w:sz="18" w:space="0" w:color="1AA3DA" w:themeColor="accent3" w:themeTint="BF"/>
        </w:tcBorders>
      </w:tcPr>
    </w:tblStylePr>
    <w:tblStylePr w:type="firstCol">
      <w:rPr>
        <w:b/>
        <w:bCs/>
      </w:rPr>
    </w:tblStylePr>
    <w:tblStylePr w:type="lastCol">
      <w:rPr>
        <w:b/>
        <w:bCs/>
      </w:rPr>
    </w:tblStylePr>
    <w:tblStylePr w:type="band1Vert">
      <w:tblPr/>
      <w:tcPr>
        <w:shd w:val="clear" w:color="auto" w:fill="62C4EC" w:themeFill="accent3" w:themeFillTint="7F"/>
      </w:tcPr>
    </w:tblStylePr>
    <w:tblStylePr w:type="band1Horz">
      <w:tblPr/>
      <w:tcPr>
        <w:shd w:val="clear" w:color="auto" w:fill="62C4EC"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D7F1" w:themeColor="accent1"/>
        <w:left w:val="single" w:sz="8" w:space="0" w:color="94D7F1" w:themeColor="accent1"/>
        <w:bottom w:val="single" w:sz="8" w:space="0" w:color="94D7F1" w:themeColor="accent1"/>
        <w:right w:val="single" w:sz="8" w:space="0" w:color="94D7F1" w:themeColor="accent1"/>
        <w:insideH w:val="single" w:sz="8" w:space="0" w:color="94D7F1" w:themeColor="accent1"/>
        <w:insideV w:val="single" w:sz="8" w:space="0" w:color="94D7F1" w:themeColor="accent1"/>
      </w:tblBorders>
    </w:tblPr>
    <w:tcPr>
      <w:shd w:val="clear" w:color="auto" w:fill="E4F5FB" w:themeFill="accent1" w:themeFillTint="3F"/>
    </w:tcPr>
    <w:tblStylePr w:type="firstRow">
      <w:rPr>
        <w:b/>
        <w:bCs/>
        <w:color w:val="000000" w:themeColor="text1"/>
      </w:rPr>
      <w:tblPr/>
      <w:tcPr>
        <w:shd w:val="clear" w:color="auto" w:fill="F4FB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FC" w:themeFill="accent1" w:themeFillTint="33"/>
      </w:tcPr>
    </w:tblStylePr>
    <w:tblStylePr w:type="band1Vert">
      <w:tblPr/>
      <w:tcPr>
        <w:shd w:val="clear" w:color="auto" w:fill="C9EAF8" w:themeFill="accent1" w:themeFillTint="7F"/>
      </w:tcPr>
    </w:tblStylePr>
    <w:tblStylePr w:type="band1Horz">
      <w:tblPr/>
      <w:tcPr>
        <w:tcBorders>
          <w:insideH w:val="single" w:sz="6" w:space="0" w:color="94D7F1" w:themeColor="accent1"/>
          <w:insideV w:val="single" w:sz="6" w:space="0" w:color="94D7F1" w:themeColor="accent1"/>
        </w:tcBorders>
        <w:shd w:val="clear" w:color="auto" w:fill="C9EAF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2"/>
        <w:left w:val="single" w:sz="8" w:space="0" w:color="178DBB" w:themeColor="accent2"/>
        <w:bottom w:val="single" w:sz="8" w:space="0" w:color="178DBB" w:themeColor="accent2"/>
        <w:right w:val="single" w:sz="8" w:space="0" w:color="178DBB" w:themeColor="accent2"/>
        <w:insideH w:val="single" w:sz="8" w:space="0" w:color="178DBB" w:themeColor="accent2"/>
        <w:insideV w:val="single" w:sz="8" w:space="0" w:color="178DBB" w:themeColor="accent2"/>
      </w:tblBorders>
    </w:tblPr>
    <w:tcPr>
      <w:shd w:val="clear" w:color="auto" w:fill="BCE6F7" w:themeFill="accent2" w:themeFillTint="3F"/>
    </w:tcPr>
    <w:tblStylePr w:type="firstRow">
      <w:rPr>
        <w:b/>
        <w:bCs/>
        <w:color w:val="000000" w:themeColor="text1"/>
      </w:rPr>
      <w:tblPr/>
      <w:tcPr>
        <w:shd w:val="clear" w:color="auto" w:fill="E4F5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2" w:themeFillTint="33"/>
      </w:tcPr>
    </w:tblStylePr>
    <w:tblStylePr w:type="band1Vert">
      <w:tblPr/>
      <w:tcPr>
        <w:shd w:val="clear" w:color="auto" w:fill="79CDEE" w:themeFill="accent2" w:themeFillTint="7F"/>
      </w:tcPr>
    </w:tblStylePr>
    <w:tblStylePr w:type="band1Horz">
      <w:tblPr/>
      <w:tcPr>
        <w:tcBorders>
          <w:insideH w:val="single" w:sz="6" w:space="0" w:color="178DBB" w:themeColor="accent2"/>
          <w:insideV w:val="single" w:sz="6" w:space="0" w:color="178DBB" w:themeColor="accent2"/>
        </w:tcBorders>
        <w:shd w:val="clear" w:color="auto" w:fill="79CDE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1698C" w:themeColor="accent3"/>
        <w:left w:val="single" w:sz="8" w:space="0" w:color="11698C" w:themeColor="accent3"/>
        <w:bottom w:val="single" w:sz="8" w:space="0" w:color="11698C" w:themeColor="accent3"/>
        <w:right w:val="single" w:sz="8" w:space="0" w:color="11698C" w:themeColor="accent3"/>
        <w:insideH w:val="single" w:sz="8" w:space="0" w:color="11698C" w:themeColor="accent3"/>
        <w:insideV w:val="single" w:sz="8" w:space="0" w:color="11698C" w:themeColor="accent3"/>
      </w:tblBorders>
    </w:tblPr>
    <w:tcPr>
      <w:shd w:val="clear" w:color="auto" w:fill="B1E2F5" w:themeFill="accent3" w:themeFillTint="3F"/>
    </w:tcPr>
    <w:tblStylePr w:type="firstRow">
      <w:rPr>
        <w:b/>
        <w:bCs/>
        <w:color w:val="000000" w:themeColor="text1"/>
      </w:rPr>
      <w:tblPr/>
      <w:tcPr>
        <w:shd w:val="clear" w:color="auto" w:fill="E0F3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7F7" w:themeFill="accent3" w:themeFillTint="33"/>
      </w:tcPr>
    </w:tblStylePr>
    <w:tblStylePr w:type="band1Vert">
      <w:tblPr/>
      <w:tcPr>
        <w:shd w:val="clear" w:color="auto" w:fill="62C4EC" w:themeFill="accent3" w:themeFillTint="7F"/>
      </w:tcPr>
    </w:tblStylePr>
    <w:tblStylePr w:type="band1Horz">
      <w:tblPr/>
      <w:tcPr>
        <w:tcBorders>
          <w:insideH w:val="single" w:sz="6" w:space="0" w:color="11698C" w:themeColor="accent3"/>
          <w:insideV w:val="single" w:sz="6" w:space="0" w:color="11698C" w:themeColor="accent3"/>
        </w:tcBorders>
        <w:shd w:val="clear" w:color="auto" w:fill="62C4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5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D7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D7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D7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D7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EAF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EAF8"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698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698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698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698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4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4EC"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94D7F1" w:themeColor="accent1"/>
        <w:bottom w:val="single" w:sz="8" w:space="0" w:color="94D7F1" w:themeColor="accent1"/>
      </w:tblBorders>
    </w:tblPr>
    <w:tblStylePr w:type="firstRow">
      <w:rPr>
        <w:rFonts w:asciiTheme="majorHAnsi" w:eastAsiaTheme="majorEastAsia" w:hAnsiTheme="majorHAnsi" w:cstheme="majorBidi"/>
      </w:rPr>
      <w:tblPr/>
      <w:tcPr>
        <w:tcBorders>
          <w:top w:val="nil"/>
          <w:bottom w:val="single" w:sz="8" w:space="0" w:color="94D7F1" w:themeColor="accent1"/>
        </w:tcBorders>
      </w:tcPr>
    </w:tblStylePr>
    <w:tblStylePr w:type="lastRow">
      <w:rPr>
        <w:b/>
        <w:bCs/>
        <w:color w:val="1F2123" w:themeColor="text2"/>
      </w:rPr>
      <w:tblPr/>
      <w:tcPr>
        <w:tcBorders>
          <w:top w:val="single" w:sz="8" w:space="0" w:color="94D7F1" w:themeColor="accent1"/>
          <w:bottom w:val="single" w:sz="8" w:space="0" w:color="94D7F1" w:themeColor="accent1"/>
        </w:tcBorders>
      </w:tcPr>
    </w:tblStylePr>
    <w:tblStylePr w:type="firstCol">
      <w:rPr>
        <w:b/>
        <w:bCs/>
      </w:rPr>
    </w:tblStylePr>
    <w:tblStylePr w:type="lastCol">
      <w:rPr>
        <w:b/>
        <w:bCs/>
      </w:rPr>
      <w:tblPr/>
      <w:tcPr>
        <w:tcBorders>
          <w:top w:val="single" w:sz="8" w:space="0" w:color="94D7F1" w:themeColor="accent1"/>
          <w:bottom w:val="single" w:sz="8" w:space="0" w:color="94D7F1" w:themeColor="accent1"/>
        </w:tcBorders>
      </w:tcPr>
    </w:tblStylePr>
    <w:tblStylePr w:type="band1Vert">
      <w:tblPr/>
      <w:tcPr>
        <w:shd w:val="clear" w:color="auto" w:fill="E4F5FB" w:themeFill="accent1" w:themeFillTint="3F"/>
      </w:tcPr>
    </w:tblStylePr>
    <w:tblStylePr w:type="band1Horz">
      <w:tblPr/>
      <w:tcPr>
        <w:shd w:val="clear" w:color="auto" w:fill="E4F5FB"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2"/>
        <w:bottom w:val="single" w:sz="8" w:space="0" w:color="178DBB" w:themeColor="accent2"/>
      </w:tblBorders>
    </w:tblPr>
    <w:tblStylePr w:type="firstRow">
      <w:rPr>
        <w:rFonts w:asciiTheme="majorHAnsi" w:eastAsiaTheme="majorEastAsia" w:hAnsiTheme="majorHAnsi" w:cstheme="majorBidi"/>
      </w:rPr>
      <w:tblPr/>
      <w:tcPr>
        <w:tcBorders>
          <w:top w:val="nil"/>
          <w:bottom w:val="single" w:sz="8" w:space="0" w:color="178DBB" w:themeColor="accent2"/>
        </w:tcBorders>
      </w:tcPr>
    </w:tblStylePr>
    <w:tblStylePr w:type="lastRow">
      <w:rPr>
        <w:b/>
        <w:bCs/>
        <w:color w:val="1F2123" w:themeColor="text2"/>
      </w:rPr>
      <w:tblPr/>
      <w:tcPr>
        <w:tcBorders>
          <w:top w:val="single" w:sz="8" w:space="0" w:color="178DBB" w:themeColor="accent2"/>
          <w:bottom w:val="single" w:sz="8" w:space="0" w:color="178DBB" w:themeColor="accent2"/>
        </w:tcBorders>
      </w:tcPr>
    </w:tblStylePr>
    <w:tblStylePr w:type="firstCol">
      <w:rPr>
        <w:b/>
        <w:bCs/>
      </w:rPr>
    </w:tblStylePr>
    <w:tblStylePr w:type="lastCol">
      <w:rPr>
        <w:b/>
        <w:bCs/>
      </w:rPr>
      <w:tblPr/>
      <w:tcPr>
        <w:tcBorders>
          <w:top w:val="single" w:sz="8" w:space="0" w:color="178DBB" w:themeColor="accent2"/>
          <w:bottom w:val="single" w:sz="8" w:space="0" w:color="178DBB" w:themeColor="accent2"/>
        </w:tcBorders>
      </w:tcPr>
    </w:tblStylePr>
    <w:tblStylePr w:type="band1Vert">
      <w:tblPr/>
      <w:tcPr>
        <w:shd w:val="clear" w:color="auto" w:fill="BCE6F7" w:themeFill="accent2" w:themeFillTint="3F"/>
      </w:tcPr>
    </w:tblStylePr>
    <w:tblStylePr w:type="band1Horz">
      <w:tblPr/>
      <w:tcPr>
        <w:shd w:val="clear" w:color="auto" w:fill="BCE6F7"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1698C" w:themeColor="accent3"/>
        <w:bottom w:val="single" w:sz="8" w:space="0" w:color="11698C" w:themeColor="accent3"/>
      </w:tblBorders>
    </w:tblPr>
    <w:tblStylePr w:type="firstRow">
      <w:rPr>
        <w:rFonts w:asciiTheme="majorHAnsi" w:eastAsiaTheme="majorEastAsia" w:hAnsiTheme="majorHAnsi" w:cstheme="majorBidi"/>
      </w:rPr>
      <w:tblPr/>
      <w:tcPr>
        <w:tcBorders>
          <w:top w:val="nil"/>
          <w:bottom w:val="single" w:sz="8" w:space="0" w:color="11698C" w:themeColor="accent3"/>
        </w:tcBorders>
      </w:tcPr>
    </w:tblStylePr>
    <w:tblStylePr w:type="lastRow">
      <w:rPr>
        <w:b/>
        <w:bCs/>
        <w:color w:val="1F2123" w:themeColor="text2"/>
      </w:rPr>
      <w:tblPr/>
      <w:tcPr>
        <w:tcBorders>
          <w:top w:val="single" w:sz="8" w:space="0" w:color="11698C" w:themeColor="accent3"/>
          <w:bottom w:val="single" w:sz="8" w:space="0" w:color="11698C" w:themeColor="accent3"/>
        </w:tcBorders>
      </w:tcPr>
    </w:tblStylePr>
    <w:tblStylePr w:type="firstCol">
      <w:rPr>
        <w:b/>
        <w:bCs/>
      </w:rPr>
    </w:tblStylePr>
    <w:tblStylePr w:type="lastCol">
      <w:rPr>
        <w:b/>
        <w:bCs/>
      </w:rPr>
      <w:tblPr/>
      <w:tcPr>
        <w:tcBorders>
          <w:top w:val="single" w:sz="8" w:space="0" w:color="11698C" w:themeColor="accent3"/>
          <w:bottom w:val="single" w:sz="8" w:space="0" w:color="11698C" w:themeColor="accent3"/>
        </w:tcBorders>
      </w:tcPr>
    </w:tblStylePr>
    <w:tblStylePr w:type="band1Vert">
      <w:tblPr/>
      <w:tcPr>
        <w:shd w:val="clear" w:color="auto" w:fill="B1E2F5" w:themeFill="accent3" w:themeFillTint="3F"/>
      </w:tcPr>
    </w:tblStylePr>
    <w:tblStylePr w:type="band1Horz">
      <w:tblPr/>
      <w:tcPr>
        <w:shd w:val="clear" w:color="auto" w:fill="B1E2F5"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D7F1" w:themeColor="accent1"/>
        <w:left w:val="single" w:sz="8" w:space="0" w:color="94D7F1" w:themeColor="accent1"/>
        <w:bottom w:val="single" w:sz="8" w:space="0" w:color="94D7F1" w:themeColor="accent1"/>
        <w:right w:val="single" w:sz="8" w:space="0" w:color="94D7F1" w:themeColor="accent1"/>
      </w:tblBorders>
    </w:tblPr>
    <w:tblStylePr w:type="firstRow">
      <w:rPr>
        <w:sz w:val="24"/>
        <w:szCs w:val="24"/>
      </w:rPr>
      <w:tblPr/>
      <w:tcPr>
        <w:tcBorders>
          <w:top w:val="nil"/>
          <w:left w:val="nil"/>
          <w:bottom w:val="single" w:sz="24" w:space="0" w:color="94D7F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D7F1" w:themeColor="accent1"/>
          <w:insideH w:val="nil"/>
          <w:insideV w:val="nil"/>
        </w:tcBorders>
        <w:shd w:val="clear" w:color="auto" w:fill="FFFFFF" w:themeFill="background1"/>
      </w:tcPr>
    </w:tblStylePr>
    <w:tblStylePr w:type="lastCol">
      <w:tblPr/>
      <w:tcPr>
        <w:tcBorders>
          <w:top w:val="nil"/>
          <w:left w:val="single" w:sz="8" w:space="0" w:color="94D7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5FB" w:themeFill="accent1" w:themeFillTint="3F"/>
      </w:tcPr>
    </w:tblStylePr>
    <w:tblStylePr w:type="band1Horz">
      <w:tblPr/>
      <w:tcPr>
        <w:tcBorders>
          <w:top w:val="nil"/>
          <w:bottom w:val="nil"/>
          <w:insideH w:val="nil"/>
          <w:insideV w:val="nil"/>
        </w:tcBorders>
        <w:shd w:val="clear" w:color="auto" w:fill="E4F5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2"/>
        <w:left w:val="single" w:sz="8" w:space="0" w:color="178DBB" w:themeColor="accent2"/>
        <w:bottom w:val="single" w:sz="8" w:space="0" w:color="178DBB" w:themeColor="accent2"/>
        <w:right w:val="single" w:sz="8" w:space="0" w:color="178DBB" w:themeColor="accent2"/>
      </w:tblBorders>
    </w:tblPr>
    <w:tblStylePr w:type="firstRow">
      <w:rPr>
        <w:sz w:val="24"/>
        <w:szCs w:val="24"/>
      </w:rPr>
      <w:tblPr/>
      <w:tcPr>
        <w:tcBorders>
          <w:top w:val="nil"/>
          <w:left w:val="nil"/>
          <w:bottom w:val="single" w:sz="24" w:space="0" w:color="178DB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2"/>
          <w:insideH w:val="nil"/>
          <w:insideV w:val="nil"/>
        </w:tcBorders>
        <w:shd w:val="clear" w:color="auto" w:fill="FFFFFF" w:themeFill="background1"/>
      </w:tcPr>
    </w:tblStylePr>
    <w:tblStylePr w:type="lastCol">
      <w:tblPr/>
      <w:tcPr>
        <w:tcBorders>
          <w:top w:val="nil"/>
          <w:left w:val="single" w:sz="8" w:space="0" w:color="178D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2" w:themeFillTint="3F"/>
      </w:tcPr>
    </w:tblStylePr>
    <w:tblStylePr w:type="band1Horz">
      <w:tblPr/>
      <w:tcPr>
        <w:tcBorders>
          <w:top w:val="nil"/>
          <w:bottom w:val="nil"/>
          <w:insideH w:val="nil"/>
          <w:insideV w:val="nil"/>
        </w:tcBorders>
        <w:shd w:val="clear" w:color="auto" w:fill="BCE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1698C" w:themeColor="accent3"/>
        <w:left w:val="single" w:sz="8" w:space="0" w:color="11698C" w:themeColor="accent3"/>
        <w:bottom w:val="single" w:sz="8" w:space="0" w:color="11698C" w:themeColor="accent3"/>
        <w:right w:val="single" w:sz="8" w:space="0" w:color="11698C" w:themeColor="accent3"/>
      </w:tblBorders>
    </w:tblPr>
    <w:tblStylePr w:type="firstRow">
      <w:rPr>
        <w:sz w:val="24"/>
        <w:szCs w:val="24"/>
      </w:rPr>
      <w:tblPr/>
      <w:tcPr>
        <w:tcBorders>
          <w:top w:val="nil"/>
          <w:left w:val="nil"/>
          <w:bottom w:val="single" w:sz="24" w:space="0" w:color="11698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698C" w:themeColor="accent3"/>
          <w:insideH w:val="nil"/>
          <w:insideV w:val="nil"/>
        </w:tcBorders>
        <w:shd w:val="clear" w:color="auto" w:fill="FFFFFF" w:themeFill="background1"/>
      </w:tcPr>
    </w:tblStylePr>
    <w:tblStylePr w:type="lastCol">
      <w:tblPr/>
      <w:tcPr>
        <w:tcBorders>
          <w:top w:val="nil"/>
          <w:left w:val="single" w:sz="8" w:space="0" w:color="11698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5" w:themeFill="accent3" w:themeFillTint="3F"/>
      </w:tcPr>
    </w:tblStylePr>
    <w:tblStylePr w:type="band1Horz">
      <w:tblPr/>
      <w:tcPr>
        <w:tcBorders>
          <w:top w:val="nil"/>
          <w:bottom w:val="nil"/>
          <w:insideH w:val="nil"/>
          <w:insideV w:val="nil"/>
        </w:tcBorders>
        <w:shd w:val="clear" w:color="auto" w:fill="B1E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AEE0F4" w:themeColor="accent1" w:themeTint="BF"/>
        <w:left w:val="single" w:sz="8" w:space="0" w:color="AEE0F4" w:themeColor="accent1" w:themeTint="BF"/>
        <w:bottom w:val="single" w:sz="8" w:space="0" w:color="AEE0F4" w:themeColor="accent1" w:themeTint="BF"/>
        <w:right w:val="single" w:sz="8" w:space="0" w:color="AEE0F4" w:themeColor="accent1" w:themeTint="BF"/>
        <w:insideH w:val="single" w:sz="8" w:space="0" w:color="AEE0F4" w:themeColor="accent1" w:themeTint="BF"/>
      </w:tblBorders>
    </w:tblPr>
    <w:tblStylePr w:type="firstRow">
      <w:pPr>
        <w:spacing w:before="0" w:after="0" w:line="240" w:lineRule="auto"/>
      </w:pPr>
      <w:rPr>
        <w:b/>
        <w:bCs/>
        <w:color w:val="FFFFFF" w:themeColor="background1"/>
      </w:rPr>
      <w:tblPr/>
      <w:tcPr>
        <w:tcBorders>
          <w:top w:val="single" w:sz="8" w:space="0" w:color="AEE0F4" w:themeColor="accent1" w:themeTint="BF"/>
          <w:left w:val="single" w:sz="8" w:space="0" w:color="AEE0F4" w:themeColor="accent1" w:themeTint="BF"/>
          <w:bottom w:val="single" w:sz="8" w:space="0" w:color="AEE0F4" w:themeColor="accent1" w:themeTint="BF"/>
          <w:right w:val="single" w:sz="8" w:space="0" w:color="AEE0F4" w:themeColor="accent1" w:themeTint="BF"/>
          <w:insideH w:val="nil"/>
          <w:insideV w:val="nil"/>
        </w:tcBorders>
        <w:shd w:val="clear" w:color="auto" w:fill="94D7F1" w:themeFill="accent1"/>
      </w:tcPr>
    </w:tblStylePr>
    <w:tblStylePr w:type="lastRow">
      <w:pPr>
        <w:spacing w:before="0" w:after="0" w:line="240" w:lineRule="auto"/>
      </w:pPr>
      <w:rPr>
        <w:b/>
        <w:bCs/>
      </w:rPr>
      <w:tblPr/>
      <w:tcPr>
        <w:tcBorders>
          <w:top w:val="double" w:sz="6" w:space="0" w:color="AEE0F4" w:themeColor="accent1" w:themeTint="BF"/>
          <w:left w:val="single" w:sz="8" w:space="0" w:color="AEE0F4" w:themeColor="accent1" w:themeTint="BF"/>
          <w:bottom w:val="single" w:sz="8" w:space="0" w:color="AEE0F4" w:themeColor="accent1" w:themeTint="BF"/>
          <w:right w:val="single" w:sz="8" w:space="0" w:color="AEE0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5FB" w:themeFill="accent1" w:themeFillTint="3F"/>
      </w:tcPr>
    </w:tblStylePr>
    <w:tblStylePr w:type="band1Horz">
      <w:tblPr/>
      <w:tcPr>
        <w:tcBorders>
          <w:insideH w:val="nil"/>
          <w:insideV w:val="nil"/>
        </w:tcBorders>
        <w:shd w:val="clear" w:color="auto" w:fill="E4F5F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36B4E6" w:themeColor="accent2" w:themeTint="BF"/>
        <w:left w:val="single" w:sz="8" w:space="0" w:color="36B4E6" w:themeColor="accent2" w:themeTint="BF"/>
        <w:bottom w:val="single" w:sz="8" w:space="0" w:color="36B4E6" w:themeColor="accent2" w:themeTint="BF"/>
        <w:right w:val="single" w:sz="8" w:space="0" w:color="36B4E6" w:themeColor="accent2" w:themeTint="BF"/>
        <w:insideH w:val="single" w:sz="8" w:space="0" w:color="36B4E6" w:themeColor="accent2" w:themeTint="BF"/>
      </w:tblBorders>
    </w:tblPr>
    <w:tblStylePr w:type="firstRow">
      <w:pPr>
        <w:spacing w:before="0" w:after="0" w:line="240" w:lineRule="auto"/>
      </w:pPr>
      <w:rPr>
        <w:b/>
        <w:bCs/>
        <w:color w:val="FFFFFF" w:themeColor="background1"/>
      </w:rPr>
      <w:tblPr/>
      <w:tcPr>
        <w:tcBorders>
          <w:top w:val="single" w:sz="8" w:space="0" w:color="36B4E6" w:themeColor="accent2" w:themeTint="BF"/>
          <w:left w:val="single" w:sz="8" w:space="0" w:color="36B4E6" w:themeColor="accent2" w:themeTint="BF"/>
          <w:bottom w:val="single" w:sz="8" w:space="0" w:color="36B4E6" w:themeColor="accent2" w:themeTint="BF"/>
          <w:right w:val="single" w:sz="8" w:space="0" w:color="36B4E6" w:themeColor="accent2" w:themeTint="BF"/>
          <w:insideH w:val="nil"/>
          <w:insideV w:val="nil"/>
        </w:tcBorders>
        <w:shd w:val="clear" w:color="auto" w:fill="178DBB" w:themeFill="accent2"/>
      </w:tcPr>
    </w:tblStylePr>
    <w:tblStylePr w:type="lastRow">
      <w:pPr>
        <w:spacing w:before="0" w:after="0" w:line="240" w:lineRule="auto"/>
      </w:pPr>
      <w:rPr>
        <w:b/>
        <w:bCs/>
      </w:rPr>
      <w:tblPr/>
      <w:tcPr>
        <w:tcBorders>
          <w:top w:val="double" w:sz="6" w:space="0" w:color="36B4E6" w:themeColor="accent2" w:themeTint="BF"/>
          <w:left w:val="single" w:sz="8" w:space="0" w:color="36B4E6" w:themeColor="accent2" w:themeTint="BF"/>
          <w:bottom w:val="single" w:sz="8" w:space="0" w:color="36B4E6" w:themeColor="accent2" w:themeTint="BF"/>
          <w:right w:val="single" w:sz="8" w:space="0" w:color="36B4E6"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2" w:themeFillTint="3F"/>
      </w:tcPr>
    </w:tblStylePr>
    <w:tblStylePr w:type="band1Horz">
      <w:tblPr/>
      <w:tcPr>
        <w:tcBorders>
          <w:insideH w:val="nil"/>
          <w:insideV w:val="nil"/>
        </w:tcBorders>
        <w:shd w:val="clear" w:color="auto" w:fill="BCE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1AA3DA" w:themeColor="accent3" w:themeTint="BF"/>
        <w:left w:val="single" w:sz="8" w:space="0" w:color="1AA3DA" w:themeColor="accent3" w:themeTint="BF"/>
        <w:bottom w:val="single" w:sz="8" w:space="0" w:color="1AA3DA" w:themeColor="accent3" w:themeTint="BF"/>
        <w:right w:val="single" w:sz="8" w:space="0" w:color="1AA3DA" w:themeColor="accent3" w:themeTint="BF"/>
        <w:insideH w:val="single" w:sz="8" w:space="0" w:color="1AA3DA" w:themeColor="accent3" w:themeTint="BF"/>
      </w:tblBorders>
    </w:tblPr>
    <w:tblStylePr w:type="firstRow">
      <w:pPr>
        <w:spacing w:before="0" w:after="0" w:line="240" w:lineRule="auto"/>
      </w:pPr>
      <w:rPr>
        <w:b/>
        <w:bCs/>
        <w:color w:val="FFFFFF" w:themeColor="background1"/>
      </w:rPr>
      <w:tblPr/>
      <w:tcPr>
        <w:tcBorders>
          <w:top w:val="single" w:sz="8" w:space="0" w:color="1AA3DA" w:themeColor="accent3" w:themeTint="BF"/>
          <w:left w:val="single" w:sz="8" w:space="0" w:color="1AA3DA" w:themeColor="accent3" w:themeTint="BF"/>
          <w:bottom w:val="single" w:sz="8" w:space="0" w:color="1AA3DA" w:themeColor="accent3" w:themeTint="BF"/>
          <w:right w:val="single" w:sz="8" w:space="0" w:color="1AA3DA" w:themeColor="accent3" w:themeTint="BF"/>
          <w:insideH w:val="nil"/>
          <w:insideV w:val="nil"/>
        </w:tcBorders>
        <w:shd w:val="clear" w:color="auto" w:fill="11698C" w:themeFill="accent3"/>
      </w:tcPr>
    </w:tblStylePr>
    <w:tblStylePr w:type="lastRow">
      <w:pPr>
        <w:spacing w:before="0" w:after="0" w:line="240" w:lineRule="auto"/>
      </w:pPr>
      <w:rPr>
        <w:b/>
        <w:bCs/>
      </w:rPr>
      <w:tblPr/>
      <w:tcPr>
        <w:tcBorders>
          <w:top w:val="double" w:sz="6" w:space="0" w:color="1AA3DA" w:themeColor="accent3" w:themeTint="BF"/>
          <w:left w:val="single" w:sz="8" w:space="0" w:color="1AA3DA" w:themeColor="accent3" w:themeTint="BF"/>
          <w:bottom w:val="single" w:sz="8" w:space="0" w:color="1AA3DA" w:themeColor="accent3" w:themeTint="BF"/>
          <w:right w:val="single" w:sz="8" w:space="0" w:color="1AA3D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2F5" w:themeFill="accent3" w:themeFillTint="3F"/>
      </w:tcPr>
    </w:tblStylePr>
    <w:tblStylePr w:type="band1Horz">
      <w:tblPr/>
      <w:tcPr>
        <w:tcBorders>
          <w:insideH w:val="nil"/>
          <w:insideV w:val="nil"/>
        </w:tcBorders>
        <w:shd w:val="clear" w:color="auto" w:fill="B1E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D7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D7F1" w:themeFill="accent1"/>
      </w:tcPr>
    </w:tblStylePr>
    <w:tblStylePr w:type="lastCol">
      <w:rPr>
        <w:b/>
        <w:bCs/>
        <w:color w:val="FFFFFF" w:themeColor="background1"/>
      </w:rPr>
      <w:tblPr/>
      <w:tcPr>
        <w:tcBorders>
          <w:left w:val="nil"/>
          <w:right w:val="nil"/>
          <w:insideH w:val="nil"/>
          <w:insideV w:val="nil"/>
        </w:tcBorders>
        <w:shd w:val="clear" w:color="auto" w:fill="94D7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2"/>
      </w:tcPr>
    </w:tblStylePr>
    <w:tblStylePr w:type="lastCol">
      <w:rPr>
        <w:b/>
        <w:bCs/>
        <w:color w:val="FFFFFF" w:themeColor="background1"/>
      </w:rPr>
      <w:tblPr/>
      <w:tcPr>
        <w:tcBorders>
          <w:left w:val="nil"/>
          <w:right w:val="nil"/>
          <w:insideH w:val="nil"/>
          <w:insideV w:val="nil"/>
        </w:tcBorders>
        <w:shd w:val="clear" w:color="auto" w:fill="178D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698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698C" w:themeFill="accent3"/>
      </w:tcPr>
    </w:tblStylePr>
    <w:tblStylePr w:type="lastCol">
      <w:rPr>
        <w:b/>
        <w:bCs/>
        <w:color w:val="FFFFFF" w:themeColor="background1"/>
      </w:rPr>
      <w:tblPr/>
      <w:tcPr>
        <w:tcBorders>
          <w:left w:val="nil"/>
          <w:right w:val="nil"/>
          <w:insideH w:val="nil"/>
          <w:insideV w:val="nil"/>
        </w:tcBorders>
        <w:shd w:val="clear" w:color="auto" w:fill="11698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styleId="PlainTable1">
    <w:name w:val="Plain Table 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1682AC"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1682AC"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unhideWhenUsed/>
    <w:rsid w:val="00D076D3"/>
    <w:pPr>
      <w:tabs>
        <w:tab w:val="left" w:pos="720"/>
      </w:tabs>
      <w:spacing w:after="0" w:line="240" w:lineRule="auto"/>
      <w:ind w:left="220"/>
    </w:pPr>
    <w:rPr>
      <w:rFonts w:ascii="Calibri" w:hAnsi="Calibri" w:cs="Calibri"/>
      <w:b/>
      <w:color w:val="auto"/>
      <w:sz w:val="28"/>
      <w:szCs w:val="28"/>
    </w:r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styleId="Mention">
    <w:name w:val="Mention"/>
    <w:basedOn w:val="DefaultParagraphFont"/>
    <w:uiPriority w:val="99"/>
    <w:semiHidden/>
    <w:unhideWhenUsed/>
    <w:rsid w:val="006C4345"/>
    <w:rPr>
      <w:color w:val="2B579A"/>
      <w:shd w:val="clear" w:color="auto" w:fill="E6E6E6"/>
    </w:rPr>
  </w:style>
  <w:style w:type="character" w:styleId="UnresolvedMention">
    <w:name w:val="Unresolved Mention"/>
    <w:basedOn w:val="DefaultParagraphFont"/>
    <w:uiPriority w:val="99"/>
    <w:semiHidden/>
    <w:unhideWhenUsed/>
    <w:rsid w:val="001A5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6894">
      <w:bodyDiv w:val="1"/>
      <w:marLeft w:val="0"/>
      <w:marRight w:val="0"/>
      <w:marTop w:val="0"/>
      <w:marBottom w:val="0"/>
      <w:divBdr>
        <w:top w:val="none" w:sz="0" w:space="0" w:color="auto"/>
        <w:left w:val="none" w:sz="0" w:space="0" w:color="auto"/>
        <w:bottom w:val="none" w:sz="0" w:space="0" w:color="auto"/>
        <w:right w:val="none" w:sz="0" w:space="0" w:color="auto"/>
      </w:divBdr>
    </w:div>
    <w:div w:id="394668315">
      <w:bodyDiv w:val="1"/>
      <w:marLeft w:val="0"/>
      <w:marRight w:val="0"/>
      <w:marTop w:val="0"/>
      <w:marBottom w:val="0"/>
      <w:divBdr>
        <w:top w:val="none" w:sz="0" w:space="0" w:color="auto"/>
        <w:left w:val="none" w:sz="0" w:space="0" w:color="auto"/>
        <w:bottom w:val="none" w:sz="0" w:space="0" w:color="auto"/>
        <w:right w:val="none" w:sz="0" w:space="0" w:color="auto"/>
      </w:divBdr>
    </w:div>
    <w:div w:id="1013873359">
      <w:bodyDiv w:val="1"/>
      <w:marLeft w:val="0"/>
      <w:marRight w:val="0"/>
      <w:marTop w:val="0"/>
      <w:marBottom w:val="0"/>
      <w:divBdr>
        <w:top w:val="none" w:sz="0" w:space="0" w:color="auto"/>
        <w:left w:val="none" w:sz="0" w:space="0" w:color="auto"/>
        <w:bottom w:val="none" w:sz="0" w:space="0" w:color="auto"/>
        <w:right w:val="none" w:sz="0" w:space="0" w:color="auto"/>
      </w:divBdr>
    </w:div>
    <w:div w:id="1467354809">
      <w:bodyDiv w:val="1"/>
      <w:marLeft w:val="0"/>
      <w:marRight w:val="0"/>
      <w:marTop w:val="0"/>
      <w:marBottom w:val="0"/>
      <w:divBdr>
        <w:top w:val="none" w:sz="0" w:space="0" w:color="auto"/>
        <w:left w:val="none" w:sz="0" w:space="0" w:color="auto"/>
        <w:bottom w:val="none" w:sz="0" w:space="0" w:color="auto"/>
        <w:right w:val="none" w:sz="0" w:space="0" w:color="auto"/>
      </w:divBdr>
    </w:div>
    <w:div w:id="1490946809">
      <w:bodyDiv w:val="1"/>
      <w:marLeft w:val="0"/>
      <w:marRight w:val="0"/>
      <w:marTop w:val="0"/>
      <w:marBottom w:val="0"/>
      <w:divBdr>
        <w:top w:val="none" w:sz="0" w:space="0" w:color="auto"/>
        <w:left w:val="none" w:sz="0" w:space="0" w:color="auto"/>
        <w:bottom w:val="none" w:sz="0" w:space="0" w:color="auto"/>
        <w:right w:val="none" w:sz="0" w:space="0" w:color="auto"/>
      </w:divBdr>
    </w:div>
    <w:div w:id="1593275921">
      <w:bodyDiv w:val="1"/>
      <w:marLeft w:val="0"/>
      <w:marRight w:val="0"/>
      <w:marTop w:val="0"/>
      <w:marBottom w:val="0"/>
      <w:divBdr>
        <w:top w:val="none" w:sz="0" w:space="0" w:color="auto"/>
        <w:left w:val="none" w:sz="0" w:space="0" w:color="auto"/>
        <w:bottom w:val="none" w:sz="0" w:space="0" w:color="auto"/>
        <w:right w:val="none" w:sz="0" w:space="0" w:color="auto"/>
      </w:divBdr>
    </w:div>
    <w:div w:id="16486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AppData\Roaming\Microsoft\Templates\Business%20letter%20(Sales%20Stripes%20design).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2123"/>
      </a:dk2>
      <a:lt2>
        <a:srgbClr val="EBEBEB"/>
      </a:lt2>
      <a:accent1>
        <a:srgbClr val="94D7F1"/>
      </a:accent1>
      <a:accent2>
        <a:srgbClr val="178DBB"/>
      </a:accent2>
      <a:accent3>
        <a:srgbClr val="11698C"/>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163</TotalTime>
  <Pages>5</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Bailey</dc:creator>
  <cp:keywords/>
  <cp:lastModifiedBy>Anna Porter</cp:lastModifiedBy>
  <cp:revision>38</cp:revision>
  <cp:lastPrinted>2019-04-01T05:50:00Z</cp:lastPrinted>
  <dcterms:created xsi:type="dcterms:W3CDTF">2018-11-28T07:24:00Z</dcterms:created>
  <dcterms:modified xsi:type="dcterms:W3CDTF">2019-09-03T02:02:00Z</dcterms:modified>
  <cp:contentStatus>Andrew Bailey Consulting    ABN 81 410 068 385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